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553b" w14:textId="3885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Майлыкентского сельского округа от 19 мая 2020 года № 62 "Об установлении ограничительных мероприятий по улице У.Досалиева и на территории жилого дома № 40/А по улице У.Досалиева села Т.Рыскулова Майлыкентского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Майлыкент Тюлькубасского района Туркестанской области от 5 августа 2020 года № 106. Зарегистрировано Департаментом юстиции Туркестанской области 5 августа 2020 года № 5740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территориальной инспекции Тюлькубасского района Комитета ветеринарного контроля и надзора Министерства сельского хозяйства Республики Казахстан за № 268 от 21 июля 2020 года, аким Майлыкентского сельского округа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ограничительные мероприятия по улице У.Досалиева и на территории жилого дома № 40/А по улице У.Досалиева села Т.Рыскулова Майлыкентского сельского округа в связи с проведением комплекса ветеринарно-санитарных мероприятий по ликвидации очагов заболевания бешенством.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Майлыкентского сельского округа от 19 мая 2020 года № 62 "Об установлении ограничительных мероприятий по улице У.Досалиева и на территории жилого дома № 40/А по улице У.Досалиева села Т.Рыскулова Майлыкентского сельского округа" (зарегистрировано в Реестре государственной регистрации нормативных правовых актов за № 5623, опубликовано 20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Коммунальному государственному учреждению "Аппарат акима Майлыкентского сельского округа акимата Тюлькубасского района" в установленном законодательством Республики Казахстан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