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a3a65" w14:textId="63a3a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Шардаринского районного маслихата от 20 декабря 2019 года № 52-320-VІ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Туркестанской области от 3 марта 2020 года № 54-340-VI. Зарегистрировано Департаментом юстиции Туркестанской области 5 марта 2020 года № 5467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21 февраля 2020 года № 46/490-VI "О внесении изменений в решение Туркестанского областного маслихата от 9 декабря 2019 года № 44/472-VІ "Об областном бюджете на 2020-2022 годы", зарегистрировано в Реестре государственной регистрации нормативных правовых актов за № 5443, маслихат Шардаринского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от 20 декабря 2019 года № 52-320-VІ "О районном бюджете на 2020-2022 годы" (зарегистрировано в Реестре государственной регистрации нормативных правовых актов за № 5317 и опубликовано в эталонном контрольном банке нормативных правовых актов Республики Казахстан в электронном виде 30 декабря 2019 года)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Шардаринского района на 2020-2022 годы согласно приложениям 1, 2 и 3 соответственно, в том числе на 2020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20 650 922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3 263 252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8 586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29 171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17 349 913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20 711 646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4 906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15 906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- 65 630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65 630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15 906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11 000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60 724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Шардаринского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Шардаринского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Шардаринского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Шардаринского районного маслихата Бекмуратову Р.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Талбидин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3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54-340-VI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52-320-VІ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822"/>
        <w:gridCol w:w="1117"/>
        <w:gridCol w:w="1117"/>
        <w:gridCol w:w="5539"/>
        <w:gridCol w:w="28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20 650 922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3 263 252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340 986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205 924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135 062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369 268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369 268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2 487 886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2 487 886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17 349 913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17 349 469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17 349 469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5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20 711 646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1 011 679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156 809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154 086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797 478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57 827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708 818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652 301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12 863 910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633 675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633 675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633 675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11 334 154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10 709 523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10 385 364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324 159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624 631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624 631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896 081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896 081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255 780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124 267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455 556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1 475 360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941 652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935 671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935 671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467 001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467 001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148 921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63 048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145 505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61 917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1 061 310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383 619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382 619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164 576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185 494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347 829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347 829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80 174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225 626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329 862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329 862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238 554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1 191 301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184 306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178 167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178 167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743 914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743 914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599 635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138 634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118 542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94 091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121 447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98 063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50 421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551 948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542 648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542 648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542 648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94 844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42 525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152 158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152 158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116 363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86 117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492 397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485 397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485 397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480 397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474 992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853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438 772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279 760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279 760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1 295 330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1 295 330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1 295 330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1 250 257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3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54-340-VI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52-320-VІ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распределение целевых текущих трансфертов из местных бюджетов бюджетам сельских округов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5"/>
        <w:gridCol w:w="2039"/>
        <w:gridCol w:w="7786"/>
      </w:tblGrid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Жаушыкум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53 545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К.Турысбекова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74 926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Коссейт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57 921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Коксу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66 322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Узын ата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60 787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Алатау батыра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62 845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Кызылкум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29 036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Акшенгелди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68 039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Суткент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83 048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Достык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51 434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Шардара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1 010 141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1 618 044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