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8fc2" w14:textId="96d8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21 апреля 2020 года № 57-360-VI. Зарегистрировано Департаментом юстиции Туркестанской области 23 апреля 2020 года № 5578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 апреля 2020 года № 47/498-VI "О внесении изменений в решение Туркестанского областного маслихата от 9 декабря 2019 года № 44/472-VІ "Об областном бюджете на 2020-2022 годы", зарегистрировано в Реестре государственной регистрации нормативных правовых актов за № 5548,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22 525 152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3 263 252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19 204 143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22 585 876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57-360-VI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19 204 143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13 651 026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10 538 377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57-360-VI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2196"/>
        <w:gridCol w:w="7438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60 176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364 998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