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cef5" w14:textId="216c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15 июля 2020 года № 172. Зарегистрировано Департаментом юстиции Туркестанской области 23 июля 2020 года № 5730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квоты рабочих мест на 2020 год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строго соблюдать требования пункта 3) раздела 2)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постановлении акимата Шардаринского района от 8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района" (зарегистрировано в Реестре государственной регистрации нормативных правовых актов за № 4645, опубликованный 29 июня 2018 года в газете "Шартарап-Шарайна" и в Эталонном контрольном банке нормативных правовых актов Республики Казахстан в электронном виде 10 июля 2018 года) и от 16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Шардаринского района от 8 июня 2018 года № 301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Шардаринского района" (зарегистрировано в Реестре государственной регистрации нормативных правовых актов за № 5375, в Эталонном контрольном банке нормативных правовых актов Республики Казахстан в электронном виде 21 января 2020 года)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А.Таженова.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 " июля 2020 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4880"/>
        <w:gridCol w:w="1717"/>
        <w:gridCol w:w="2439"/>
        <w:gridCol w:w="2083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районный дворец культуры" отдела культуры и развития языков Шардаринского района акимата Шардаринского района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"Шардаринская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"Шардара сервис"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"Шардара жасыл аймақ"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"Государственное коммунальное предприятие на праве хозяйственного ведения "Ветеринарная служба Шардаринского района" управление сельского хозяйства Туркестанской области"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"Шардаринская гидроэлектростанция"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"Шардара-балық-I"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"Жалгасбаев Талгат Серикбаевич"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Шардаринские электрические сети Товарищество с ограниченной ответственностью "Оңтүстік Жарық Транзит"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"Шардаринское государственное учреждение по охране лесов и животного мира" управления природных ресурсов и регулирования природопользования Туркестанской области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 " июля 2020 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5025"/>
        <w:gridCol w:w="1769"/>
        <w:gridCol w:w="2512"/>
        <w:gridCol w:w="2145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"Шардара жасыл аймақ"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"Шардара сервис" отдела жилищно-коммунального хозяйства, пассажирского транспорта и автомобильных дорог акимата Шардаринского района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"Шардаринская центральная районная больница" управления общественного здоровья Туркестанской области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 " июля 2020 года № 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Шардаринского района для которых устанавливается квота рабочих мест для трудоустройства граждан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4256"/>
        <w:gridCol w:w="1187"/>
        <w:gridCol w:w="2127"/>
        <w:gridCol w:w="401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16" управление развития человеческого потенциала Туркестанской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"Специализированная школа-интернат № 3 имени Маулена Калмырзы" управление развития человеческого потенциала Туркестанской области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футбольная школа Шардаринского района" отдела физической культуры и спорта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 № 2 Шардаринского района" отдела физической культуры и спорта Шардаринского района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"Шардаринский районный дом школьников" отдела образования Шардаринского района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"Шардаринская детская музыкальная школа" отдела образования Шардаринского района акимата Шардаринского района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производственный кооператив "Хамит"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