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6e2d4" w14:textId="826e2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24 декабря 2020 года № 69-406-VI. Зарегистрировано Департаментом юстиции Туркестанской области 30 декабря 2020 года № 5988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11 декабря 2020 года № 54/557-VI "Об областном бюджете на 2021-2023 годы", зарегистрировано в Реестре государственной регистрации нормативных правовых актов за № 5953, маслихат Шардаринского района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Шардаринского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19 647 998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3 460 258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9 527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61 988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16 116 225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19 216 686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93 097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105 012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11 915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516 513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516 513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-178 298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178 298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105 012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11 915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85 201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Шардаринского районного маслихата Туркестанской области от 22.12.2021 </w:t>
      </w:r>
      <w:r>
        <w:rPr>
          <w:rFonts w:ascii="Times New Roman"/>
          <w:b w:val="false"/>
          <w:i w:val="false"/>
          <w:color w:val="000000"/>
          <w:sz w:val="28"/>
        </w:rPr>
        <w:t>№ 13-70-VIІ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поступлений в Национальный фонд Республики Казахстан от продажи земельных участков сельскохозяйственного назначения на 2021 год – 0;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объем бюджетных субвенций, передаваемых из районного бюджета в бюджеты города районного значения, сельских округов на 2021 год в сумме 314 672 тысяча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им.К.Турысбекова 34 625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Коссеит 27 351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Коксу 29 733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Узын ата 21 643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Алатау батыр 34 435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Кызылкум 25 755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Акшенгелди 37 398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Суткент 20 211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Достык 57 790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Жаушыкум 25 731 тысяч тенге;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2021 год в размере – 72 211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текущих целевых трансфертов выделяемых из местного бюджета бюджетам сельских округов и города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программ, не подлежащих секвестру в процессе исполнения местного бюджета на 2021 год согласно приложению 5.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на 2021 год повышенные на двадцать пять процентов должностные оклады и тарифные ставки специалистам в области социального обеспечения, культуры, спорта,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"Аппарат маслихата Шардаринского района" в установленном законодательством Республики Казахстан порядке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Шардаринского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Шардаринского районного маслихата после его официального опубликования.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решения возложить на руководителя аппарата Шардаринского районного маслихата.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решение вводится в действие с 1 января 2021 года.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69-406-VI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Шардаринского районного маслихата Туркестанской области от 22.12.2021 </w:t>
      </w:r>
      <w:r>
        <w:rPr>
          <w:rFonts w:ascii="Times New Roman"/>
          <w:b w:val="false"/>
          <w:i w:val="false"/>
          <w:color w:val="ff0000"/>
          <w:sz w:val="28"/>
        </w:rPr>
        <w:t>№ 13-70-VIІ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16 116 199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19 216 686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11 726 757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11 726 757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11 726 757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69-406-VI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12 993 086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11 673 070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11 673 070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11 673 070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69-406-VI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12 993 086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11 673 070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11 673 070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11 673 070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69-406-VI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распределение целевых текущих трансфертов из местных бюджетов бюджетам сельских округов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Шардаринского районного маслихата Туркестанской области от 22.12.2021 </w:t>
      </w:r>
      <w:r>
        <w:rPr>
          <w:rFonts w:ascii="Times New Roman"/>
          <w:b w:val="false"/>
          <w:i w:val="false"/>
          <w:color w:val="ff0000"/>
          <w:sz w:val="28"/>
        </w:rPr>
        <w:t>№ 13-70-VIІ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Жаушыкум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К.Турысбекова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Коссейт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округУзын 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Алатау батыра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Акшенгелди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Суткент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Шардара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738 762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