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d116d" w14:textId="0ed11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Жетысайского районного маслихата от 27 декабря 2018 года № 10-52-VІ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Жетысайского районного маслихата Туркестанской области от 9 января 2020 года № 26-147-VI. Зарегистрировано Департаментом юстиции Туркестанской области 10 января 2020 года № 5363. Утратило силу решением Жетысайского районного маслихата Туркестанской области от 31 декабря 2020 года № 41-219-VI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Жетысайского районного маслихата Туркестанской области от 31.12.2020 № 41-219-VI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Жетысайский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Жетысайского районного маслихата от 27 декабря 2018 года № 10-52-VІ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(зарегистрированного в Реестре государственной регистрации нормативных правовых актов за № 4899, опубликовано 22 февраля 2019 года в газете "Жаңа Жетісай" и 12 февраля 2019 года в эталонном контрольном банке нормативно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Жетысайского района,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Социальная помощь предоставляется по следующим праздничным дням: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празднику "День победы"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1)участникам и инвалидам Великой Отечественной войны, единовременно предельный размер социальный помощи 300 000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единовременно, предельный размер социальный помощи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проработавшим (прослужившим) в тылу не менее 6 месяцев в период с 22 июня 1941 года по 9 мая 1945 года и не награжденных орденами и медалями бывшего Союза ССР за самоотверженный труд безупречную воинскую службу в тылу в годы Великой Отечественной войны единовременно, предельный размер социальный помощи 30 000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супруг (супруга), не вступившие в повторной брак, единовременно, предельный размер социальный помощи 30 000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лицам награжденных орденами и медалями бывшего Союза ССР за самоотверженный труд и безупречную воинскую службу в тылу в годы Великой Отечественной войны единовременно, предельный размер социальный помощи 30 000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марта "Международный женский день" - многодетным матерям,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награжденные подвесками "Алтын алка", "Кумис алка" или получившие ранее звание "Мать-героиня", а также награжденные орденами "Материнская слава" І и ІІ степени, единовременно в размере 2 кратного месячного расчетного показателя.";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12)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лицам, принимавшие участие в боевых действиях на территории других государств; рабочим и служащим, обслуживавших советский воинский контингент в Афганистане, получившим ранения, контузии или увечья, либо награжденными орденами и медалями бывшего Союза ССР за участие в обеспечении боевых действий, единовременно, предельный размер социальный помощи 30 000 тенге.";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> исключить.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Жетысайского районного маслихата" в установленном законодательством Республики Казахстан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Жетысайского районного маслихата после его официального опубликования.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