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90c6" w14:textId="41b9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3 марта 2020 года № 28-154-VI. Зарегистрировано Департаментом юстиции Туркестанской области 4 марта 2020 года № 5461. Утратило силу решением Жетысайского районного маслихата Туркестанской области от 31 декабря 2020 года № 41-219-VI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31.12.2020 № 41-219-VI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Жетысайский районный маслихат 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4899, опубликовано 22 февраля 2019 года в газете "Жаңа Жетісай" и 12 февраля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Жетысайского района, утвержденных указанным решением: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 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оплата компенсации лицам зараженным вирусом иммунодефицита человека или болезни Синдром приобретенного иммунодефицита по вине медицинских работников и работников сферы оказания хозяйственных услуг что повлекло вред их здоровью, а также семьям имеющим детей, заразившихся вирусом иммунодефицита человека ежемесячно в размере двух минимальных величин прожиточного минимума;";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Лицам оказавшимся в трудной жизненной ситуации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выплачивается ежемесячно или единовременно за 3 месяца. Единовременная выплата социальной помощи производится по согласованию с комиссией 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для ремонта жилого дома, организацию индивидуальной предпринимательской деятельности (кроме затрат на погашение предыдущих займов).";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в тексте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 этом основаниями для отнесения граждан к категории нуждающихся при наступлении трудной жизненной ситуации являются:" изложить в новой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прожиточного минимума.".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Жетысайского районного маслихата после его официального опубликования.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