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abb3" w14:textId="989a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Жетысайского района Туркестанской области от 13 мая 2020 года № 05. Зарегистрировано Департаментом юстиции Туркестанской области 13 мая 2020 года № 5614. Утратило силу решением акима Жетысайского района Туркестанской области от 20 декабря 2022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Жетысайского района Туркестанской области от 20.12.2022 № 5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 и на основании протокола заседания районной комиссии по предупреждению и ликвидации чрезвычайных ситуаций от 13 мая 2020 года № 2, аким Жетысайского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в населенных пунктах Когалы, Атамекенского сельского округа, в населенных пунктах Мырзашокы, Сейфуллин, Жылысуского сельского округа Жетысайского района Туркестанской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Жетысайского района А.Маханбетова и поручить провести соответствующие мероприятия,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Жетысайского района" в порядке установленном законодательством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Жетысайского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