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bc6bd" w14:textId="62bc6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Жетысайского районного маслихата от 24 декабря 2019 года № 25-142-VI "О районном бюджете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Жетысайского районного маслихата Туркестанской области от 15 декабря 2020 года № 39-203-VI. Зарегистрировано Департаментом юстиции Туркестанской области 20 декабря 2020 года № 5955.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1)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Туркестанского областного маслихата от 11 декабря 2020 года № 54/556-VI "О внесении изменений и дополнения в решение Туркестанского областного маслихата от 9 декабря 2019 года № 44/472-VI "Об областном бюджете на 2020-2022 годы", зарегистрированного в Реестре государственной регистрации нормативных правовых актов за № 5946, Жетысайский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Жетысайского районного маслихата от 24 декабря 2019 года № 25-142-VІ "О районном бюджете на 2020-2022 годы" (зарегистрированного в Реестре государственной регистрации нормативных правовых актов за № 5331, опубликовано 17 января 2020 года в газете "Жаңа Жетісай" и 5 января 2020 года в эталонном контрольном банке нормативных правовых актов Республики Казахстан в электронном виде) следующие изменения: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Жетысайского района на 2020-2022 годы, согласно приложению 1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41 631 634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1 601 678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26 922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30 562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39 972 472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41 635 986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187 814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316 025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128 211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- 192 166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(использования профицита) бюджета –192 166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316 025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128 211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4 352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Жетысайского районного маслихата"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Республиканском государственном учреждении "Департамент юстиции Туркестанской области Министерства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Жетысайского районного маслихата после его официального опубликования.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2020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Баймбетов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И.о. секретаря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Асанов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Жетысайского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39-203-VI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Жетысайского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25-142-VI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41 631 634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1 601 678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696 938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651 390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712 273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712 273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39 972 472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39 929 253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39 929 253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в областные бюджеты, бюджеты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Взаимоотношения областного бюджета, бюджетов города республиканского значения, столицы с другими областными бюджетами, бюджетами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41 635 986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684 055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425 896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403 508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 система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осуществление социальной адаптации и реабилитации лиц, отбывших уголовные наказания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24 530 111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23 575 506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20 777 925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20 619 483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2 797 581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2 797 581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695 573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695 573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491 708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4 306 473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1 113 961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1 113 113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1 113 113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2 930 166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2 930 166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1 855 495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3 969 117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1 979 445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1 540 148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642 413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897 735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439 297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энергетического аудита многоквартирных жилых домов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1 556 819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1 229 087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804 881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432 853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432 853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1 146 767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1 128 988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1 128 988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599 618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879 521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858 568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в связи с изменением размера минимальной заработной платы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557 228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557 228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социальной и инженерной инфраструктуры окраин городов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5 111 933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5 111 933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5 111 933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480 522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4 452 622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Возврат трансфертов общего характера в случаях, предусмотренных бюджетным законодательством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187 814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316 025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-192 166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192 166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316 025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