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907a" w14:textId="e459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улицы М.Жасузакова улицам Т.Алекенова и Кокбулак населенного пункта Таубай ата, сельского округа Казыбек би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Казыбек би Жетысайского района Туркестанской области от 3 февраля 2020 года № 14. Зарегистрировано Департаментом юстиции Туркестанской области 4 февраля 2020 года № 5392. Утратило силу решением акима сельского округа Казыбек би Жетысайского района Туркестанской области от 6 апреля 2020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Казыбек би Жетысайского района Туркестанской области от 06.04.2020 № 40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Жетысайской районной территориальной инспекции Комитета ветеринарного контроля и надзора Министерства сельского хозяйства Республики Казахстан от 31 января 2020 года за № 02-03/46 и в целях ликвидации очагов заразных болезней животных аким сельского округа Казыбек би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ограничительных мероприятий на улицы М.Жасузакова улицам Т.Алекенова и Кокбулак населенного пункта Таубай ата, сельского округа Казыбек би Жетысайского района в связи с положительным результатом болезни "Бешенства" у проверенного образца головного мозга одного щенка.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учреждения "Аппарат акима сельского округа Казыбек би"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Жетысайского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Б.Кадирова.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Казыбек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