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df09" w14:textId="556d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Жузтерек, Тауелсиздик, Сайфулла на пересечении с улицей Наурыз до посевных площадей населенного пункта Байтерек, сельского округа Ж.Ералиев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Ж.Ералиев Жетысайского района Туркестанской области от 17 марта 2020 года № 50. Зарегистрировано Департаментом юстиции Туркестанской области 17 марта 2020 года № 5498. Утратило силу решением акима сельского округа Ж.Ералиев Жетысайского района Туркестанской области от 26 мая 2020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Ж.Ералиев Жетысайского района Туркестанской области от 26.05.2020 № 64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11 марта 2020 года за № 02-03/106 и в целях ликвидации очагов заразных болезней животных аким сельского округа Ж.Ералиев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 установлении ограничительных мероприятий на улице Жузтерек, Тауелсиздик, Сайфулла на пересечении с улицей Наурыз до посевных площадей населенного пункта Байтерек, сельского округа Ж.Ералиев Жетысайского района в связи с положительным результатом болезни "Бешенства" у проверенного образца головного мозга одного щенка.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Ж.Ералиев" Жетысайского района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"В течение десяти календарный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прававой информации Республики Казахстан Министрества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Б.Оспанова.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В.и.о. 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Ж.Ералиев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