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9794" w14:textId="edb9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от улицы Жана курылыс до улицы Тын населенного пункта Карузяк, сельского округа Каракай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Каракай Жетысайского района Туркестанской области от 20 января 2020 года № 3. Зарегистрировано Департаментом юстиции Туркестанской области 20 января 2020 года № 5378. Утратило силу решением акима сельского округа Каракай Жетысайского района Туркестанской области от 26 марта 2020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Каракай Жетысайского района Туркестанской области от 26.03.2020 № 15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Жетысайского районной территориальной инспекции Комитета ветеринарного контроля и надзора Министерства сельского хозяйства Республики Казахстан от 16 января 2020 года за № 02-03/9 и в целях ликвидации очагов заразных болезней животных аким сельского округа Каракай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 востоку от улицы Жана курылыс до улицы Тын большого центрального шоссе населенного пункта Карузяк, сельского округа Каракай в связи с положительным результатом болезни "Бешенства" у проверенного образца головного мозга одного из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учреждения "Аппарат акима сельского округа Каракай"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Жетысайского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окурга Каракай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