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ba19" w14:textId="bfdb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Каракай Жетысайского района Туркестанской области от 4 февраля 2020 года № 7. Зарегистрировано Департаментом юстиции Туркестанской области 6 февраля 2020 года № 5403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ономастической комиссии при акимате Туркестанской области от 26 декабря 2019 года, аким сельского округа Каракай Жетысайского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Присовить улицам населенных пунктов сельского округа Каракай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в селе Сатпаев – наименование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в селе Сатпаев – наименование Алатау;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в селе Каракай – наименование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в селе Кетебай – наименование Алия Молдагулова;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в селе Кетебай – наименование Берекели;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в селе Енбек – наименование Куттимекен;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улице в селе Енбек – наименование Нурлы жол;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в селе Караузяк – наименование Болашак.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Каракай Жетысайского района"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предприятию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интернет-ресурсе акимата Жетысайского района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ностоящего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Исполняюший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 Каракай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