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ac35" w14:textId="f37a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18 декабря 2019 года № 20-140-VI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21 апреля 2020 года № 25-176-VI. Зарегистрировано Департаментом юстиции Туркестанской области 30 апреля 2020 года № 5586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18 декабря 2019 года № 20-140-VI "О районном бюджете на 2020-2022 годы" (зарегистрированного в Реестре государственной регистрации нормативных правовых актов за № 5329, опубликованного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Келесского района на 2020-2022 годы согласно приложению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32 645 667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2 173 200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30 453 555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32 795 910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450 044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477 180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27 136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-600 287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- 600 287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477 180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27 136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150 243 тысяч тенге".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Мережепов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25-176-VI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20-140-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2"/>
        <w:gridCol w:w="1130"/>
        <w:gridCol w:w="1130"/>
        <w:gridCol w:w="5457"/>
        <w:gridCol w:w="29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32 645 667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1 008 610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30 453 555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30 453 555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32 795 910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15 728 162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12 939 768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12 694 826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12 555 283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2 685 894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2 685 894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1 959 530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6 148 327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4 395 214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4 395 214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1 203 434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2 397 892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1 736 695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1 736 695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газовых сетей, находящихся в коммунальной собственности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1 576 685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2 714 564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сельского хозяйства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пассажирского транспорта и автомобильных дорог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транспорта и коммуникаций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пассажирского транспорта и автомобильных дорог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1 228 466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1 211 896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пассажирского транспорта и автомобильных дорог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2 244 879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-600 287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