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d6693" w14:textId="a5d66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Келесского района Туркестанской области от 26 июня 2020 года № 144. Зарегистрировано Департаментом юстиции Туркестанской области 30 июня 2020 года № 5673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 акимат Келесского района 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акционерному обществу "Казахтелеком" сроком на 49 (сорок девять) лет без изъятия земельных участков у землепользователей и собственников земель для прокладки и эксплуатации магистральной волоконно-оптической линии связи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Акционерному обществу "Казахтелеком" соблюдать требования законодательства Республики Казахстан при использовании земельного участка в целях прокладки и эксплуатации магистральной волоконно-оптической линии связи.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Исключен постановлением акимата Келесского района Туркестанской области от 29.09.2022 </w:t>
      </w:r>
      <w:r>
        <w:rPr>
          <w:rFonts w:ascii="Times New Roman"/>
          <w:b w:val="false"/>
          <w:i w:val="false"/>
          <w:color w:val="000000"/>
          <w:sz w:val="28"/>
        </w:rPr>
        <w:t>№ 275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А. Жаңбырбаева.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Келесского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Келесского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2020 года № 144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Площади земель для установления публичного сервитута акционерному обществу "Казахтелеком" для прокладки и эксплуатации магистральной волоконно-оптической линии связи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под действием публичного сервитута (гектар)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 орошаемая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Актобе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28 гвардия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Ескикорган.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Алпамыс батыр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Акжол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Кауыншы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19-296-131-342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19-296-131-380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2,3273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Биртилек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Биртилек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Керегетас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Аккорган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Шукырсай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2,5126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Бирлесу населенный пункт Казахстан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Жузимдик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Жузимдик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Кошкарата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Шынар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Байтерек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Бескубыр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1 май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району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3,8085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2,4139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2,4139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1,3946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особо охраняемых природных территорий, земли оздоровительного, рекреационного и историко-культурного назначения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лесного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водного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6,0613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