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d3ab" w14:textId="dc8d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Келесского районного маслихата от 18 декабря 2019 года № 20-140-VI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12 ноября 2020 года № 33-243-VI. Зарегистрировано Департаментом юстиции Туркестанской области 25 ноября 2020 года № 5907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30 октября 2020 года № 53/543-VI "О внесении изменений в решение Туркестанского областного маслихата от 9 декабря 2019 года № 44/472-VI "Об областном бюджете на 2020-2022 годы", зарегистрированного в Реестре государственной регистрации нормативных правовых актов за № 5870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от 18 декабря 2019 года № 20-140-VI "О районном бюджете на 2020-2022 годы" (зарегистрированного в Реестре государственной регистрации нормативных правовых актов за № 5329, опубликованного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Келесского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32 090 258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1 457 910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6 048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30 611 300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32 240 501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432 448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475 038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42 590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-582 691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- 582 691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займов – 475 038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42 590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150 243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33-243-VI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20-140-VI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12"/>
        <w:gridCol w:w="536"/>
        <w:gridCol w:w="560"/>
        <w:gridCol w:w="6"/>
        <w:gridCol w:w="21"/>
        <w:gridCol w:w="1338"/>
        <w:gridCol w:w="6"/>
        <w:gridCol w:w="5361"/>
        <w:gridCol w:w="2848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32 090 258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1 457 910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813 409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801 482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494 939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494 939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123 223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121 373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30 611 300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98 111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98 111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30 513 189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30 513 189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32 240 501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515 164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173 942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319 401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319 401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340 562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329 793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329 793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16 183 636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343 825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343 825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343 825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14 255 433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14 037 889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13 877 870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160 019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217 544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217 544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1 584 378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1 584 378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216 264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434 531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884 816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5 421 924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3 673 257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3 669 370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3 669 370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1 671 958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1 671 958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1 131 713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136 274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2 616 699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734 499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734 499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349 821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1 666 392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1 666 392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1 560 166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858 805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326 361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326 361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физической культуры и спорта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120 052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120 052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2 434 487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1 804 777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1 804 777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1 804 777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629 710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629 710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629 710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177 025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сельского хозяйства и земельных отношений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478 512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транспорта и коммуникаций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112 944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919 699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160 212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бесігі"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160 212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715 811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бесігі"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715 811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432 448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-582 691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582 691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