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8671" w14:textId="fb18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18 декабря 2019 года № 20-140-VI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23 декабря 2020 года № 34-247-VI. Зарегистрировано Департаментом юстиции Туркестанской области 28 декабря 2020 года № 5976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5946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 (зарегистрированного в Реестре государственной регистрации нормативных правовых актов за № 5329, опубликованного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31 995 874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1 104 685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40 711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30 834 063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32 166 155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412 410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475 038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62 628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- 582 691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475 038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2"/>
        <w:gridCol w:w="1348"/>
        <w:gridCol w:w="5381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31 995 874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30 834 063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30 693 207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32 166 155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16 606 973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14 606 771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14 391 177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14 231 158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5 351 310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1 131 713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2 296 694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