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e4b9" w14:textId="3a7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23 декабря 2020 года № 34-246-VI. Зарегистрировано Департаментом юстиции Туркестанской области 31 декабря 2020 года № 6004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за № 54/557-VI "Об областном бюджете на 2021-2023 годы", зарегистрированного в Реестре государственной регистрации нормативных правовых актов за № 5953, Келесский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Келесского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26 043 975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1 538 766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18 111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24 482 962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26 077 349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174 798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208 172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74 381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20 023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9-78-VII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поступлений корпоративного подоходного налога с юридических лиц, за исключением поступления от организации нефтяного сектора 50 процентов, индивидуального подоходного налога с доходов, облагаемых у источника выплаты 50 процентов, индивидуального подоходного налога с доходов иностранных граждан, не облагаемых у источника выплаты 50 процентов и социального налога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размер субвенций, передаваемых из областного бюджета в бюджет района в общей сумме 17 010 857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24 579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2021 год размеры субвенций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передаваемых из районного бюджета в село и сельских округов в общей сумме 243 896 тысяч тенге, в том числе: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4"/>
        <w:gridCol w:w="9066"/>
      </w:tblGrid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сельский округ Бирлесу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сельский округ Ушкын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22 369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Жамбыл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Бозай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Бирлик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24 570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Актюбе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23 767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Ошакты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Кошкарата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28 221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Алпамыс батыр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Биртилек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30 161 тысяч тенге;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Жузимдик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16 837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2021 год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с 1 января 2021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9-78-VII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83"/>
        <w:gridCol w:w="5346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26 043 975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26 077 349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1 021 295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2 619 148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4 226 829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3 206 110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3 206 110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2 808 260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1 673 089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13 679 288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-208 172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5"/>
        <w:gridCol w:w="1215"/>
        <w:gridCol w:w="4690"/>
        <w:gridCol w:w="3135"/>
        <w:gridCol w:w="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929 185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13 676 033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19 069 793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19 069 793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1 402 476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13 676 033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2021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2618"/>
        <w:gridCol w:w="2619"/>
        <w:gridCol w:w="4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2021-2023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52"/>
        <w:gridCol w:w="3206"/>
        <w:gridCol w:w="3207"/>
        <w:gridCol w:w="3207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234 383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Бирлесу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Ушкын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Актюбе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Ошакты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Кошкарата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Алпамыс батыр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Биртилек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Жузимдик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