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af5b7" w14:textId="6faf5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наименовании улицам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Жузимдик Келесского района Туркестанской области от 13 февраля 2020 года № 5. Зарегистрировано Департаментом юстиции Туркестанской области 13 февраля 2020 года № 5426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с учетом мнения населения и на основании заключения ономастической комиссии при акимате Туркестанской области от 26 декабря 2019 года, аким сельского округа Жузимдик Келесского района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улицам сельского округа Жузимдик следующие наименования: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безымянной улице № 1 в населенном пункте Жузимдик – улица Астана;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безымянной улице № 2 в населенном пункте Жузимдик – улица Байтерек;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безымянной улице № 3 в населенном пункте Жузимдик – улица Казакстан;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безымянной улице № 4 в населенном пункте Жузимдик – улица Бирлик;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безымянной улице № 5 в населенном пункте Жузимдик – улица Желтоксан;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безымянной улице № 6 в населенном пункте Жузимдик – улица Кендала;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безымянной улице № 7 в населенном пункте Жузимдик – улица Ынтымак;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безымянной улице № 8 в населенном пункте Жузимдик – улица Береке;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безымянной улице № 9 в населенном пункте Жузимдик – улица Акниет;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безымянной улице № 10 в населенном пункте Жузимдик – улица Дихан;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безымянной улице № 11 в населенном пункте Жузимдик – улица Бейбитшилик;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безымянной улице № 12 в населенном пункте Жузимдик – улица Туркестан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безымянной улице № 13 в населенном пункте Жузимдик – улица Азаттык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безымянной улице № 14 в населенном пункте Жузимдик – улица Оймауыт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безымянной улице № 15 в населенном пункте Жузимдик – улица Коксарай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безымянной улице № 16 в населенном пункте Жузимдик – улица Келес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безымянной улице № 17 в населенном пункте Жузимдик – улица Жибекжолы.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Государственному учреждению "Аппарат акима сельского округа Жузимдик" в порядке установленном законодательством Республики Казахстан обеспечить: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акимата Келесского района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сельского округа Жузимдик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