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1835" w14:textId="93d1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речки Ашалы на территории Курчумского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6 января 2020 года № 2. Зарегистрировано Департаментом юстиции Восточно-Казахстанской области 12 февраля 2020 года № 6727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речки Ашалы в створе земельного участка, предназначенного для реализации через аукцион для выпаса сельскохозяйственных животных, на территории Курчумского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речки Ашалы в створе земельного участка, предназначенного для реализации через аукцион для выпаса сельскохозяйственных животных, на территории Курчумского района Восточно-Казахстанской области согласно действующему законодательству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К. Баймагамбетов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речки Ашалы в створе земельного участка, предназначенного для реализации через аукцион для выпаса сельскохозяйственных животных, на территории Курчумского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225"/>
        <w:gridCol w:w="2630"/>
        <w:gridCol w:w="1887"/>
        <w:gridCol w:w="1638"/>
        <w:gridCol w:w="2137"/>
        <w:gridCol w:w="1390"/>
      </w:tblGrid>
      <w:tr>
        <w:trPr>
          <w:trHeight w:val="3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Ашалы, правый берег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