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a39b7" w14:textId="eaa39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Восточно-Казахстанского областного акимата от 26 декабря 2018 года № 392 "Об определении территорий для старательства"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30 марта 2020 года № 105. Зарегистрировано Департаментом юстиции Восточно-Казахстанской области 3 апреля 2020 года № 6852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274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 от 27 декабря 2017 года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Восточно-Казахстанский областной акимат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определении территорий для старательства" от 26 декабря 2018 года № 392 (зарегистрированное в Реестре государственной регистрации нормативных правовых актов за номером 5721, опубликованное в Эталонном контрольном банке нормативных правовых актов Республики Казахстан в электронном виде 11 января 2019 года, в газетах "Дидар", "Рудный Алтай" от 22 января 2019 года)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дополнить строкой, порядковый номер 9,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предпринимательства и индустриально-инновационного развития области в установленном законодательством Республики Казахстан порядке обеспечить: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- специального заместителя акима области по вопросам индустриализации и инвестиций.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марта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131"/>
        <w:gridCol w:w="131"/>
        <w:gridCol w:w="131"/>
        <w:gridCol w:w="596"/>
        <w:gridCol w:w="596"/>
        <w:gridCol w:w="925"/>
        <w:gridCol w:w="925"/>
        <w:gridCol w:w="1752"/>
        <w:gridCol w:w="925"/>
        <w:gridCol w:w="925"/>
        <w:gridCol w:w="1752"/>
        <w:gridCol w:w="1424"/>
        <w:gridCol w:w="131"/>
        <w:gridCol w:w="762"/>
        <w:gridCol w:w="598"/>
      </w:tblGrid>
      <w:tr>
        <w:trPr>
          <w:trHeight w:val="30" w:hRule="atLeast"/>
        </w:trPr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19,54</w:t>
            </w:r>
          </w:p>
        </w:tc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4,67</w:t>
            </w:r>
          </w:p>
        </w:tc>
        <w:tc>
          <w:tcPr>
            <w:tcW w:w="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в Курчумском районе</w:t>
            </w:r>
          </w:p>
        </w:tc>
        <w:tc>
          <w:tcPr>
            <w:tcW w:w="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Свободен от недропользования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03,70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06,79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05,00</w:t>
            </w:r>
          </w:p>
        </w:tc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в Курчумском районе</w:t>
            </w:r>
          </w:p>
        </w:tc>
        <w:tc>
          <w:tcPr>
            <w:tcW w:w="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Свободен от недропользования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38,11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04,81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01,17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01,43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57,57</w:t>
            </w:r>
          </w:p>
        </w:tc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в Жарминском районе</w:t>
            </w:r>
          </w:p>
        </w:tc>
        <w:tc>
          <w:tcPr>
            <w:tcW w:w="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Свободен от недропользования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34,86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54,84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56,71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05,29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32,70</w:t>
            </w:r>
          </w:p>
        </w:tc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в Жарминском районе</w:t>
            </w:r>
          </w:p>
        </w:tc>
        <w:tc>
          <w:tcPr>
            <w:tcW w:w="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Свободен от недропользования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48,09</w:t>
            </w:r>
          </w:p>
        </w:tc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в Жарминском районе</w:t>
            </w:r>
          </w:p>
        </w:tc>
        <w:tc>
          <w:tcPr>
            <w:tcW w:w="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Свободен от недропользования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22,65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2,99</w:t>
            </w:r>
          </w:p>
        </w:tc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в Жарминском районе</w:t>
            </w:r>
          </w:p>
        </w:tc>
        <w:tc>
          <w:tcPr>
            <w:tcW w:w="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Свободен от недропользования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22,33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30,35</w:t>
            </w:r>
          </w:p>
        </w:tc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в Жарминском районе</w:t>
            </w:r>
          </w:p>
        </w:tc>
        <w:tc>
          <w:tcPr>
            <w:tcW w:w="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Свободен от недропользования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42,37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37,39</w:t>
            </w:r>
          </w:p>
        </w:tc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в Жарминском районе</w:t>
            </w:r>
          </w:p>
        </w:tc>
        <w:tc>
          <w:tcPr>
            <w:tcW w:w="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Свободен от недропользования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