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81793" w14:textId="2e81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Дресвянка (правый и левый берег) и ручьев без названия №№ 1-3 (правый и левый берег) в районе села Отрадное Уланского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14 апреля 2020 года № 126. Зарегистрировано Департаментом юстиции Восточно-Казахстанской области 15 апреля 2020 года № 6919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зоны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полосы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реки Дресвянка  (правый и левый берег) и ручьев без названия №№ 1-3 (правый и левый берег) в районе села Отрадное Уланского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Дресвянка (правый и левый берег) и ручьев без названия №№ 1-3 (правый и левый берег) в районе села Отрадное Уланского района Восточно-Казахстанской области согласно действующему законодательству Республики Казахстан.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природных ресурсов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 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Дресвянка  (правый и левый берег) и ручьев без названия №№ 1-3 (правый и левый берег) в районе села Отрадное Уланского района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2"/>
        <w:gridCol w:w="1673"/>
        <w:gridCol w:w="2838"/>
        <w:gridCol w:w="1479"/>
        <w:gridCol w:w="1284"/>
        <w:gridCol w:w="1674"/>
        <w:gridCol w:w="1090"/>
      </w:tblGrid>
      <w:tr>
        <w:trPr>
          <w:trHeight w:val="30" w:hRule="atLeast"/>
        </w:trPr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Дресвянка в пределах рассматриваемого створа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755,346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в пределах рассматриваемого 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в пределах рассматриваемого 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 в пределах рассматриваемого 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