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423d" w14:textId="1f84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Сарыозек (правый берег) и ручьев без названия №№ 1-3 (правый и левый берег) в створе земельного участка в районе села Алмасай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мая 2020 года № 158. Зарегистрировано Департаментом юстиции Восточно-Казахстанской области 2 июня 2020 года № 7138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реки Сарыозек  (правый берег) и ручьев без названия №№ 1-3 (правый и левый берег) в створе земельного участка в районе села Алмасай Уланского района 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Сарыозек (правый берег) и  ручьев без названия №№ 1-3 (правый и левый берег) в створе земельного участка в районе села Алмасай Уланского района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государственном земельном кадастре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официального опубликования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Е. Камбаров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158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Сарыозек (правый берег) и ручьев без названия №№ 1-3 (правый и левый берег) в створе земельного участка в районе села Алмасай Уланского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325"/>
        <w:gridCol w:w="3334"/>
        <w:gridCol w:w="1527"/>
        <w:gridCol w:w="1326"/>
        <w:gridCol w:w="1729"/>
        <w:gridCol w:w="1126"/>
      </w:tblGrid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Сарыозек в пределах рассматриваемого створа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3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745,2682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№ 1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№ 2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№ 3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