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9c08" w14:textId="19c9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речки Мельничная, ручьев Ревнюха и без названия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мая 2020 года № 156. Зарегистрировано Департаментом юстиции Восточно-Казахстанской области 2 июня 2020 года № 7141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речки Мельничная, ручьев Ревнюха и без названия в районе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речки Мельничная, ручьев Ревнюха и без названия в районе Алтай Восточно-Казахстанской области согласно действующему законодательству Республики Казахстан.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от 21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речки Мельничная, ручьев Ревнюха и без названия в районе Алтай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341"/>
        <w:gridCol w:w="2152"/>
        <w:gridCol w:w="3032"/>
        <w:gridCol w:w="1748"/>
        <w:gridCol w:w="1749"/>
        <w:gridCol w:w="1138"/>
      </w:tblGrid>
      <w:tr>
        <w:trPr>
          <w:trHeight w:val="30" w:hRule="atLeast"/>
        </w:trPr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Мельничная левый берег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516,2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Ревнюха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4,66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