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2204" w14:textId="4242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в створе земельного участка № 64 (кадастровый номер 05-085-143-921), расположенного в районе села Самсоновка города Усть – 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162. Зарегистрировано Департаментом юстиции Восточно-Казахстанской области 2 июня 2020 года № 7142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Аблакетка в створе земельного участка № 64 (кадастровый номер 05-085-143-921) для ведения личного подсобного хозяйства, расположенного в районе села Самсоновка города Усть – 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в створе земельного участка № 64 (кадастровый номер 05-085-143-921) для ведения личного подсобного хозяйства, расположенного в районе села Самсоновка города Усть – Каменогорск Восточно-Казахстанской области, согласно действующему законодательству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 – 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21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в створе земельного участка № 64 (кадастровый номер 05-085-143-921) для ведения личного подсобного хозяйства, расположенного в районе села Самсоновка города Усть – Каменогорск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8"/>
        <w:gridCol w:w="1115"/>
        <w:gridCol w:w="1373"/>
        <w:gridCol w:w="986"/>
        <w:gridCol w:w="1116"/>
        <w:gridCol w:w="1116"/>
        <w:gridCol w:w="726"/>
      </w:tblGrid>
      <w:tr>
        <w:trPr>
          <w:trHeight w:val="30" w:hRule="atLeast"/>
        </w:trPr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участки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Аблакетка, в створе земельного участка № 64 (кадастровый номер 05-085-143-921)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