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12f6" w14:textId="fae1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Восточно-Казахстанского областного маслихата от 13 декабря 2019 года № 35/389-VI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июня 2020 года № 39/430-VI. Зарегистрировано Департаментом юстиции Восточно-Казахстанской области 23 июня 2020 года № 7207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6 мая 2020 года № 279 "О корректировке показателей уточненного республиканского бюджета на 2020 год и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2020 года № 187 "О реализации Указа Президента Республики Казахстан "Об уточненном республиканском бюджете на 2020 год"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 на 2020-2022 годы" (зарегистрировано в Реестре государственной регистрации нормативных правовых актов за № 6427, опубликовано в Эталонном контрольном банке нормативных правовых актов Республики Казахстан в электронном виде 23 декабря 2019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390 615 112,7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39 180 922,1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1 690 112,9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2 440,0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349 741 637,7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404 780 146,5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 43 649 935,3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54 426 547,8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10 776 612,5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-57 814 969,1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57 814 969,1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72 695 702,0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15 006 828,0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126 095,1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36,6 процентов, Аягозскому району 88,3 процентов;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2020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размере 100 процентов.";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областном бюджете на 2020 год поступление трансфертов из нижестоящего бюджета на компенсацию потерь вышестоящего бюджета в связи с: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необходимостью своевременного возврата в республиканский бюджет микрокредитов, выданных в 2013 году в рамках второго направления "Дорожной карты занятости – 2020" на развитие малого и среднего предпринимательства – 2 938 044,0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введением режима чрезвычайного положения на территории Республики Казахстан – 3 545 267,0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в области ветеринарии с районного уровня на областной уровень – 1 736 685,3 тысяч тенге.";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40) следующего содержания: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возмещение платежей населения по оплате коммунальных услуг в режиме чрезвычайного положения в Республике Казахстан.";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Абитаев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35/389-VI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45"/>
        <w:gridCol w:w="670"/>
        <w:gridCol w:w="7"/>
        <w:gridCol w:w="920"/>
        <w:gridCol w:w="920"/>
        <w:gridCol w:w="5683"/>
        <w:gridCol w:w="29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390 615 112,7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39 180 922,1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16 159 263,4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16 159 263,4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16 159 263,4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14 572 665,7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14 572 665,7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14 572 665,7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8 448 993,0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8 238 993,0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276 484,0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138 292,0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7 824 217,0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1 690 112,9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600 542,7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461 014,7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196 309,7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264 705,0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187 311,2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187 311,2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187 311,2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902 259,0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902 259,0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42 259,0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349 741 637,7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9 385 881,7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9 385 881,7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505 008,5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8 219 996,3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660 478,9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340 355 756,0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340 355 756,0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90 674 925,0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34 669 651,0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областного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215 011 180,0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404 780 146,5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2 912 597,2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2 224 837,4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1 458 504,8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70 843 760,2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9 996 299,4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2 142 416,4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19 341 771,4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3 953 929,4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3 953 929,4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2 584 242,3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37 897 468,1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37 897 468,1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34 568 515,1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22 864 035,3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7 724 598,5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5 751 364,8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1 924 257,1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2 398 539,5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14 400 826,8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14 235 972,8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41 051 953,0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5 409 256,1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5 393 921,1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5 393 921,1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35 642 696,9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35 642 696,9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9 138 505,3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5 573 190,3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16 018 544,4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5 180 905,8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5 180 905,8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3 884 437,6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3 316 713,4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1 554 092,4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35 318 484,4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29 457 710,3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2 142 094,3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1 425 943,1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924 565,9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1 326 584,1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1 326 584,1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Формирование региональных стабилизационных фондов продовольственных товаров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29 728 569,1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29 728 569,1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28 792 297,1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31 415 105,7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11 263 065,2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4 926 044,5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10 832 531,7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10 826 950,2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6 816 701,8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17 631 371,2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5 830 456,9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1 620 439,9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11 800 914,3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43 649 935,3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54 426 547,8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35 585 732,8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35 585 732,8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11 103 004,6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11 103 004,6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9 783 148,9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9 783 148,9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14 069 350,3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14 069 350,3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10 776 612,5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10 776 612,5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10 752 612,5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-57 814 969,1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57 814 969,1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72 695 702,0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72 695 702,0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67 344 855,0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