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8b68" w14:textId="6798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11 октября 2016 года № 318 "Об утверждении правил выдачи и описания служебного удостоверения государственных служащих исполнительных органов, финансируемых из областного, городского и районного бюджетов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июня 2020 года № 202. Зарегистрировано Департаментом юстиции Восточно-Казахстанской области 25 июня 2020 года № 7215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Восточно-Казахстанский областной акимат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правил выдачи и описания служебного удостоверения государственных служащих исполнительных органов, финансируемых из областного, городского и районного бюджетов Восточно-Казахстанской области" от 11 октября 2016 года № 318 (зарегистрированное в Реестре государственной регистрации нормативных правовых актов за номером 4717, опубликованное в информационно-правовой системе "Әділет" 22 ноября 2016 года, в газетах "Дидар" от 17 ноября 2016 года № 137 (17377), "Рудный Алтай" 17 ноября 2016 года № 138 (19890)).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