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bcfdf" w14:textId="0abcf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административно-территориальное устройство Зайсанского района и города Семей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Восточно-Казахстанского областного акимата от 12 июня 2020 года № 191 и решение Восточно-Казахстанского областного маслихата от 15 июня 2020 года № 39/431-VI. Зарегистрировано Департаментом юстиции Восточно-Казахстанской области 25 июня 2020 года № 7216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совместного постановления Зайсанского районного акимата от 3 сентября 2019 года № 451 и решения Зайсанского районного маслихата от 3 сентября 2019 года № 43-1 "О внесении изменений в административно-территориальное устройство Зайсанского района Восточно-Казахстанской области", на основании совместного постановления акимата города Семей от 29 августа 2019 года № 1618 и решения маслихата города Семей от 29 августа 2019 года № 41/279-VІ "О внесении предложений по упразднению и исключению из учҰтных данных некоторых населҰнных пунктов города Семей Восточно-Казахстанской области", Восточно-Казахстанский областной акимат ПОСТАНОВЛЯЕТ и Восточно-Казахстанский областной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в административно-территориальное устройство Восточно-Казахстанской области: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Зайсанскому району: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упразднить и отнести к категории иные поселения следующие населенные пункты: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Жанабаз Сарытерекского сельского округа;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Талды, Сарытумсык Айнабулакского сельского округа;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Сарши Кенсайского сельского округа;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территорию упраздняемых сел включить: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поселение Жанабаз Сарытерекского сельского округа в состав села Когедай Сарытерекского сельского округа;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поселения Талды, Сарытумсык Айнабулакского сельского округа в состав села Айнабулак Айнабулакского сельского округа;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поселение Сарши Кенсайского сельского округа с изменением границ в состав села Кенсай Кенсайского сельского округа;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городу Семей: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упразднить и отнести к категории иные поселения следующие населенные пункты: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Караолен Караоленского сельского округа;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Социалистик Казахстан Акбулакского сельского округа;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территорию упраздняемых сел включить: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поселение Караолен Караоленского сельского округа с изменением границ в состав села Кайнар Караоленского сельского округа;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поселение Социалистик Казахстан Акбулакского сельского округа с изменением границ в состав села Акбулак Акбулакского сельского округа.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и решение вводится в действие по истечении десяти календарных дней после дня их первого официального опубликования.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6"/>
        <w:gridCol w:w="5474"/>
      </w:tblGrid>
      <w:tr>
        <w:trPr>
          <w:trHeight w:val="30" w:hRule="atLeast"/>
        </w:trPr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 Восточно-Казахстанской области ____________Д. Ахметов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___________Ф. Абитаев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Секретарь Восточно-Казахстанского областного маслихата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___________В. Головатюк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