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9f61" w14:textId="2959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Уланка на участке протяженностью 3,0 км от водохранилища в селе Герасимовка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июля 2020 года № 249. Зарегистрировано Департаментом юстиции Восточно-Казахстанской области 3 августа 2020 года № 7421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Уланка на участке протяженностью 3,0 км от водохранилища в селе Герасимовка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Уланка на участке протяженностью 3,0 км от водохранилища в селе Герасимовка Уланского района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Уланка на участке протяженностью 3,0 км от водохранилища в селе Герасимовка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1732"/>
        <w:gridCol w:w="2386"/>
        <w:gridCol w:w="1243"/>
        <w:gridCol w:w="1407"/>
        <w:gridCol w:w="2062"/>
        <w:gridCol w:w="916"/>
      </w:tblGrid>
      <w:tr>
        <w:trPr>
          <w:trHeight w:val="30" w:hRule="atLeast"/>
        </w:trPr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Уланка, на участке протяженностью 3,0 км от водохранилища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139,661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10,541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