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bfe5" w14:textId="17cb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без названия №№ 1, 2 в створе земельного участка, предназначенного для реализации через аукцион в Курчумском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июля 2020 года № 256. Зарегистрировано Департаментом юстиции Восточно-Казахстанской области 3 августа 2020 года № 7423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ручьев без названия №№ 1, 2 в створе земельного участка, предназначенного для реализации через аукцион в Курчумском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без названия №№ 1, 2 в створе земельного участка, предназначенного для реализации через аукцион в Курчумском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1"/>
        <w:gridCol w:w="4169"/>
      </w:tblGrid>
      <w:tr>
        <w:trPr>
          <w:trHeight w:val="30" w:hRule="atLeast"/>
        </w:trPr>
        <w:tc>
          <w:tcPr>
            <w:tcW w:w="7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_____________________Е. Камбаров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2020года № 256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без названия №№ 1, 2 в створе земельного участка, предназначенного для реализации через аукцион в Курчумском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1324"/>
        <w:gridCol w:w="1631"/>
        <w:gridCol w:w="2296"/>
        <w:gridCol w:w="1325"/>
        <w:gridCol w:w="1325"/>
        <w:gridCol w:w="862"/>
      </w:tblGrid>
      <w:tr>
        <w:trPr>
          <w:trHeight w:val="30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в створе земельного участка, предназначен-ного для реализации через аукцион Правый берег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в створе земельного участка, предназначен-ного для реализации через аукцион Левый берег Правый берег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  <w:bookmarkEnd w:id="1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  <w:bookmarkEnd w:id="14"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200-400</w:t>
            </w:r>
          </w:p>
          <w:bookmarkEnd w:id="15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  <w:bookmarkEnd w:id="16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bookmarkEnd w:id="17"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8"/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