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395c" w14:textId="6223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высших учебных заведений, в которых размещается государственный образовательный заказ на подготовку кадров с высшим образованием за счет средств местного бюджета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августа 2020 года № 273. Зарегистрировано Департаментом юстиции Восточно-Казахстанской области 13 августа 2020 года № 7446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образование, утвержденных приказом Министра образования и науки Республики Казахстан от 29 января 2016 года № 122 (зарегистрирован в Реестре государственной регистрации нормативных правовых актов за номером 13418),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высших учебных заведений, в которых размещается государственный образовательный заказ на подготовку кадров с высшим образованием за счет средств местного бюджета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заведений, в которых размещается государственный образовательный заказ  на подготовку кадров с высшим образованием за счет средств местного бюджета на 2020-2021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9107"/>
        <w:gridCol w:w="1942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 имени Д. Серикбаева" Министерства образования и науки Республики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