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f02c" w14:textId="2faf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Восточно-Казахстанского областного акимата от 16 сентября 2019 года № 316 "Об утверждении Правил реализации механизмов стабилизации цен на социально значимые продовольственные товары"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17 августа 2020 года № 285. Зарегистрировано Департаментом юстиции Восточно-Казахстанской области 18 августа 2020 года № 7457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17-10)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 апреля 2020 года  № 109 "О внесении изменений и дополнений в приказ Министра сельского хозяйства Республики Казахстан от 29 июля 2019 года № 280 "Об утверждении Типовых правил реализации механизмов стабилизации цен на социально значимые продовольственные товары" (зарегистрирован в Реестре государственной регистрации нормативных правовых актов Республики Казахстан за номером 20272),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16 сентября 2019 года № 316 "Об утверждении Правил реализации механизмов стабилизации цен на социально значимые продовольственные товары" (зарегистрирован в Реестре государственной регистрации нормативных правовых актов Республики Казахстан за номером 6168, опубликован в Эталонном контрольном банке нормативных правовых актов в электронном виде 26 сентября 2019 года, в газетах "Дидар" и "Рудный Алтай" от 1 октября 2019 года) следующие изменения и дополнения: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механизмов стабилизации цен на социально значимые продовольственные товары,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региональный стабилизационный фонд продовольственных товаров – оперативный запас продовольственных товаров, созданный для оказания регулирующего воздействия на агропродовольственный рынок и обеспечения продовольственной безопасности на территории области;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освежение регионального стабилизационного фонда продовольственных товаров – реализация продовольственных товаров до истечения сроков их хранения или возврат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регионального стабилизационного фонда продовольственных товаров – реализация продовольственных товаров из регионального стабилизационного фонда продовольственных товаров с целью проведения товарных интервенций и освежения регионального стабилизационного фонда продовольственных товаров;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регионального стабилизационного фонда продовольственных товаров – закупочные интервенции, размещение и хранение продовольственных товаров в региональном стабилизационном фонде продовольственных товаров;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социально значимые продовольственные товары - продовольственные товары, за счет которых удовлетворяются физиологические потребности человека, перечень которых утверждается постановлением Правительства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специализированные организации – организации, реализующие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перечень которых утвержден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9 октября 2012 года № 1279;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закупочные интервенции – мероприятия по закупке специализированными организациями продовольственных товаров, при снижении цен на территории области и/или при введении чрезвычайного положения на территории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товарные интервенции – мероприятия по реализации продовольственных товаров на внутреннем рынке из региональных стабилизационных фондов продовольственных товаров, осуществляемые в целях стабилизации внутреннего рынка при росте цен;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пороговое значение розничных цен на социально значимые продовольственные товары – допустимый уровень розничных цен, устанавливаемый в целях недопущения необоснованного роста цен, удержания инфляции в допустимых пределах и обеспечения макроэкономической стабильности в стране, до которого субъект внутренней торговли вправе определить розничные цены на социально значимые продовольственные товары;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предельно допустимые розничные цены на социально значимые продовольственные товары – уровень розничных цен, устанавливаемый местными исполнительными органами в случае превышения пороговых значений розничных цен на социально значимые продовольственные товары;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предельная торговая надбавка – торговая надбавка, формируемая для определения цены при реализации субъектами внутренней торговли продовольственных товаров конечным потребителям.";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Для реализации механизмов стабилизации цен на социально значимые продовольственные товары местным исполнительным органом области осуществляется закуп услуг у специализированной организации, реализующей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путем заключения договора о реализации механизмов стабилизации цен на социально значимые продовольственные товары.";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До истечения срока действия договора о реализации механизмов стабилизации цен на социально значимые продовольственные товары на трехлетний период местный исполнительный орган области заключает со специализированной организацией дополнительное соглашение с указанием обязательств о переходящих активах стабилизационного фонда в натуральном и денежном выражении.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упразднения стабилизационного фонда, специализированная организация обеспечивает возврат бюджетных средств, использованных для закупа продовольственных товаров в местный бюджет.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решению специализированной организации реализация продовольственных товаров осуществлена по ценам ниже закупочных, то возврат суммы осуществляется за минусом разницы цены закупа и реализации.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Накладные расходы специализированной организации, реализующей механизмы стабилизации цен на социально значимые продовольственные товары, покрываются за счет разницы между фиксированной и рыночной ценами на продовольственные товары.";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Управление сельского хозяйства Восточно-Казахстанской области ежемесячно до 20 числа месяца представляет в министерства сельского хозяйства, торговли и интеграции Республики Казахстан информацию о ходе реализации механизмов стабилизации цен на социально значимые продовольственные товары.";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Предельная торговая надбавка на социально значимые продовольственные товары, реализуемые специализированной организацией, формируется с учетом удержания цен на 10 или более процентов ниже официальных рыночных значений розничных цен на социально значимые продовольственные товары, формируемые органами государственной статистики Восточно-Казахстанской области, согласно Плану статистических работ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"25-1. Управление сельского хозяйства обеспечивает регистрацию постановления по утверждению перечня закупаемых продовольственных товаров в региональный стабилизационный фонд продовольственных товаров и размер предельной торговой надбавки.";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При формировании регионального стабилизационного фонда закуп продовольственных товаров осуществляется непосредственно у производителей и (или) сельхозпроизводителей и (или) оптовых предприятий (дистрибьюторов).";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Специализированная организация принимает решение о проведении товарных интервенций не позднее 2 (двух) рабочих дней в случае повышения уровня цен, при котором необходимо регулирующее воздействие на агропродовольственный рынок.";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Местный исполнительный орган области в целях стабилизации цен на социально значимые продовольственные товары предоставляет займ специализированной организации для последующего предоставления субъектам предпринимательства в соответствии с перечнем продовольственных товаров, определяемым Комиссией. Предоставление займа осуществляется на условиях возвратности, обеспеченности и платности путем заключения договора займа.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Стабилизация цен обеспечивается путем установления специализированной организацией фиксированных сниженных розничных/оптовых цен на социально значимые продовольственные товары.";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Субъект предпринимательства предоставляет обеспечение исполнения обязательств по возврату займа специализированной организации. Обеспечение исполнения обязательств предоставляется в виде: залога, и/или банковской гарантии, и / или договора страхования, и / или гарантии/поручительства третьих лиц, и / или корпоративной гарантии. Обеспечение исполнения обязательств оформляется в письменной форме, предусмотренной законодательством.";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Источником финансирования являются денежные средства, выделяемые местным исполнительным органом, в том числе, выделенные ранее на формирование региональных стабилизационных фондов продовольственных товаров.".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предпринимательства и индустриально-инновационного развития области обеспечить: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постановления до сведения местных исполнительных органов городов и районов области.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