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4945" w14:textId="cd649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Восточно-Казахстанского областного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20 августа 2020 года № 289. Зарегистрировано Департаментом юстиции Восточно-Казахстанской области 24 августа 2020 года № 7485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 Восточно-Казахстанский областной акимат ПОСТАНОВЛЯЕТ: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Восточно-Казахстанского областного акимата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культуры, архивов и документации области в установленном законодательством Республики Казахстан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социальной сферы.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2020 года № 289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Восточно-Казахстанского областного акимата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30 июля 2015 года № 189 "Об утверждении регламента государственной услуги "Выдача архивных справок, копий архивных документов или архивных выписок" (зарегистрированное в Реестре государственной регистрации нормативных правовых актов за номером 4132, опубликованное в информационно-правовой системе "Әділет" от 12 октября 2015 года в электронном виде, в газетах "Дидар от 26 сентября 2015 года, "Рудный Алтай" от 25 сентября 2015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 сентября 2015 года № 221 "Об утверждении регламентов государственных услуг в сфере культуры" (зарегистрированное в Реестре государственной регистрации нормативных правовых актов за номером 4156, опубликованное в информационно - правовой системе "Әділет" в электронном виде от 10 ноября 2015 года, в газетах "Дидар" от 7 ноября 2015 года, "Рудный Алтай" от 09 ноября 2015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29 марта 2016 года № 83 "О внесении изменения в постановление Восточно-Казахстанского областного акимата от 30 июля 2015 года № 189 "Об утверждении регламента государственной услуги "Выдача архивных справок" (зарегистрированное в Реестре государственной регистрации нормативных правовых актов за номером 4530, опубликованное в эталонном контрольном банке нормативных правовых актов Республики Казахстан в электронном виде от 20 мая 2016 года, в газетах "Дидар" от 23 мая 2016 года, "Рудный Алтай" от 21 мая 2016 года).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26 июня 2017 года № 162 "О внесении изменений в постановление Восточно-Казахстанского областного акимата от 30 июля 2015 года № 189 "Об утверждении регламента государственной услуги "Выдача архивных справок" (зарегистрированное в Реестре государственной регистрации нормативных правовых актов за номером 5150, опубликованное в эталонном контрольном банке нормативных правовых актов Республики Казахстан в электронном виде от 9 августа 2017 года, в газетах "Дидар" от 10 августа 2017 года, "Рудный Алтай" от 10 августа 2017 года.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3 апреля 2018 года № 88 "О внесении изменения в постановление Восточно-Казахстанского областного акимата от 2 сентября 2015 года № 221 "Об утверждении регламентов государственных услуг в сфере культуры" (зарегистрированное в Реестре государственной регистрации нормативных правовых актов за номером 5621, опубликованное в эталонном контрольном банке нормативных правовых актов Республики Казахстан в электронном виде от 25 апреля 2018 года, в газетах "Дидар" от 17 мая 2018 года "Рудный Алтай" от 17 мая 2018 года).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29 мая 2018 года № 156 "О внесении изменения в постановление Восточно-Казахстанского областного акимата от 30 июля 2015 года № 189 "Об утверждении регламента государственной услуги "Выдача архивных справок" (зарегистрированное в Реестре государственной регистрации нормативных правовых актов за номером 5651, опубликованное в эталонном контрольном банке нормативных правовых актов Республики Казахстан в электронном виде от 28 июня 2018 года, в газетах "Дидар" от 17 июля 2018 года "Рудный Алтай" от 17 июля 2018 года).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16 октября 2019 года № 359 "О внесении изменений в постановление Восточно-Казахстанского областного акимата от 30 июля 2015 года № 189 "Об утверждении регламента государственной услуги "Выдача архивных справок" (зарегистрированное в Реестре государственной регистрации нормативных правовых актов за номером 6218, опубликованное в эталонном контрольном банке нормативных правовых актов Республики Казахстан в электронном виде от 25 октября 2019 года, в газетах "Дидар" от 5 ноября 2019 года, "Рудный Алтай" от 5 ноября 2019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