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048c" w14:textId="2400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руслоотводного канала ручьев Акбастаубулак и Кызылту в Жарминском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августа 2020 года № 293. Зарегистрировано Департаментом юстиции Восточно-Казахстанской области 24 августа 2020 года № 7486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руслоотводного канала ручьев Акбастаубулак и Кызылту в Жарминском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руслоотводного канала ручьев Акбастаубулак и Кызылту в Жарминском районе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руслоотводного канала ручьев Акбастаубулак и Кызылту в Жарминском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665"/>
        <w:gridCol w:w="2439"/>
        <w:gridCol w:w="2115"/>
        <w:gridCol w:w="1666"/>
        <w:gridCol w:w="2051"/>
        <w:gridCol w:w="1084"/>
      </w:tblGrid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Руслоотводной канал ручьев Акбастаубулак и Кызылту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внутренняя граница внешняя граница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19,86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Руслоотводной канал ручьев Акбастаубулак и Кызылту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внутренняя граница внешняя граница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279,96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17,47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