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e4193" w14:textId="76e41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ручья без названия в створе испрашиваемого земельного участка в районе Алтай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25 августа 2020 года № 304. Зарегистрировано Департаментом юстиции Восточно-Казахстанской области 11 сентября 2020 года № 7518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</w:t>
      </w:r>
      <w:r>
        <w:rPr>
          <w:rFonts w:ascii="Times New Roman"/>
          <w:b w:val="false"/>
          <w:i w:val="false"/>
          <w:color w:val="000000"/>
          <w:sz w:val="28"/>
        </w:rPr>
        <w:t>санитарно-гигиеническим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требованиям</w:t>
      </w:r>
      <w:r>
        <w:rPr>
          <w:rFonts w:ascii="Times New Roman"/>
          <w:b w:val="false"/>
          <w:i w:val="false"/>
          <w:color w:val="000000"/>
          <w:sz w:val="28"/>
        </w:rPr>
        <w:t>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водоохранную зону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водоохранную полосу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ручья без названия в створе испрашиваемого земельного участка на территории учетного квартала 05-070-007 в районе Алтай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ручья без названия в створе испрашиваемого земельного участка на территории учетного квартала 05-070-007 в районе Алтай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района Алтай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"СОГЛАСОВАНО"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руководителя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экологии, геологии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_____________________ М. Иманжанов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"_____" _____________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2020 года № 304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ручья без названия в створе испрашиваемого земельного участка на территории учетного квартала 05-070-007 в районе Алтай Восточно-Казахстанской области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810500" cy="373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