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defb" w14:textId="130d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Восточно-Казахстанского областного акимата от 17 марта 2020 года № 87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сентября 2020 года № 334. Зарегистрировано Департаментом юстиции Восточно-Казахстанской области 21 сентября 2020 года № 7554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за номером 18404), а также на основании согласования Министерства сельского хозяйства Республики Казахстан,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марта 2020 года № 87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 (зарегистрированное в Реестре государственной регистрации нормативных правовых актов за номером 6806, опубликованное в Эталонном контрольном банке нормативных правовых актов Республики Казахстан в электронном виде 20 марта 2020 года, в газетах "Дидар", "Рудный Алтай" от 28 марта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 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2020 года № 87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животноводства, повышение продуктивности и качества продукции животноводства по заявкам, согласно приказа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516"/>
        <w:gridCol w:w="435"/>
        <w:gridCol w:w="1379"/>
        <w:gridCol w:w="1852"/>
        <w:gridCol w:w="2136"/>
        <w:gridCol w:w="1663"/>
        <w:gridCol w:w="1853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Субсидируе-мый объем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Субсидируе-мый объем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2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174 290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3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1 162 800,00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312 450,00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1 180 127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236 025,40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262 584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52 516,80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4 784 842,20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7 302,8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36 513,82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16 297 607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570 416,25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14 270 000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1 245 333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24 906,66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5 190 043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51 900,43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2 702 236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27 022,36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992 952,86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24 906,66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55 879,20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15 000 тонн </w:t>
            </w:r>
          </w:p>
          <w:bookmarkEnd w:id="14"/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12 550 000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5 992 658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479 412,64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5 000 тонн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6 260 000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868 687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52 121,22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1 435 479,20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531 533,86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6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3 382,80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13 382,80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7 390 937,06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868 890,52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 334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животноводства, повышение продуктивности и качества продукции животноводства по заявкам, после введения в действие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505"/>
        <w:gridCol w:w="387"/>
        <w:gridCol w:w="1229"/>
        <w:gridCol w:w="1481"/>
        <w:gridCol w:w="1900"/>
        <w:gridCol w:w="1733"/>
        <w:gridCol w:w="1650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Субсидируе-мый объем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Субсидируе-мый объем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37 125,00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762 754,1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34 323,94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5 833 333,3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262 500,00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2 503 111,3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75 093,34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727 828,5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14 556,57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653 782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13 075,64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321 481,15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360 093,34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55 120,80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15 000 тонн </w:t>
            </w:r>
          </w:p>
          <w:bookmarkEnd w:id="19"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5 000 тонн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2 007 146,3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120 428,78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55 120,80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121 016,14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472 680,00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1 055 131,95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631 109,48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