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d164" w14:textId="4d8d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Восточно-Казахстанского областного акимата от 28 июля 2014 года № 202 "Об установлении карантинной зоны с введением карантинного режима на территории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9 октября 2020 года № 358. Зарегистрировано Департаментом юстиции Восточно-Казахстанской области 12 октября 2020 года № 7640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Восточно-Казахстанской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8 августа 2020 года № 03/665,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карантинной зоны с введением карантинного режима на территории Восточно-Казахстанской области" от 28 июля 2014 года № 202 (зарегистрированное в Реестре государственной регистрации нормативных правовых актов за номером 3437, опубликованное в информационно-правовой системе "Әділет" 13 августа 2014 года, газетах "Дидар" от 9 августа  2014 года, "Рудный Алтай" 11 августа 2014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сельского хозяйства области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 358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 Восточно-Казахстанской области в объемах зараженных площадей горчаком ползучим (розовым) (acroptilon repens (D.C.)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409"/>
        <w:gridCol w:w="10366"/>
        <w:gridCol w:w="1109"/>
      </w:tblGrid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районов, сельских округов и городов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земельного участка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площадь,  в гектарах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Акшаулинский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"Максат"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"Аян"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"Бектас"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"Айдын"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Тарлаулинский 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"Озат"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"Бауыржан"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"Жалсерик"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"Казбек"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"Рустем"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"Ахат"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"Сункар"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"Меруерт"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Аягоз 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 участок – 71, Алматы – Усть-Каменогорск, 731-747, 748-747, 749-751, 755-757 км, Караганды-Аягоз-Тарбагатай-Богас 617-694, 628-633, 674-675, 687-688, 714-716, 723-724,  742-745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"Су"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Путевая часть – 42, участок Карагойтас – Актогай, 896-1120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2588,5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"ОблШыгысЖол" производственно-дорожный участок – 2,Семей-Долон, 35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"Нурислам 1"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"Национальная компания "Казақстан Темір жолы" – "Семейской магистральной сети", станция Аул, путевая часть – 39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Бель-Агачский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"ОблШыгысЖол" производственно-дорожный участок – 9, вдоль дороги Белагаш – Зенковка, 52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Бородулихинский 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"Е. Зайтенов"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Петропавловский 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с. Петропавловка, вдоль дороги Новопокровка-Петропавловка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Зубаирский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товарищество крестьянское хозяйство "Красный яр"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Кунарлинский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"СФ Песчанка"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Новошульбинский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"ОблШыгысЖол" производственно-дорожный участок – 9, вдоль дороги Новошульба – Песчанка, 47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"Буркотовское"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населенного пункта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1349,72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Глубокое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"Жас-Канат"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Калбатауский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"Рассвет"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28, Алматы-Усть-Каменогорск, 863-967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"Племзавод Калбатау"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Бирликшильский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"Арго"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Божегурский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"Арго"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"Алгабас"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"Каражал"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"Жарминский технологический колледж"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28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Аршалинский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"Арма"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"Шокы"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"Баглан"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"Кайсар"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"Ынтымақ"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33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"Толқын М/С"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"Кызмет"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Ново-Хайрузовский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"ОблШыгысЖол" производственно-дорожный участок – 7, вдоль дороги  Ново-Хайрузовка – Октябрьская переправа, 68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Нарынский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Бастаушинский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"ДАРХАН"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Миролюбовский 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"САМУР"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Шугылбайский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"Берик"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"КАЖИ-МУКАН"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"САЛТАНАТ"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"ЖАНАЖОЛ"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"Кусайынулы БК"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Мариногорский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"ЕНБЕК-АГРО"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Кокжайыкский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"РУСТАМ"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"ТАЛАП"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"Елімай Кокпекты"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Кулынжонский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"Талды Екпин"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"Римма"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Улькен Бокенский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"Бахты"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"Орнек"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Курчумский 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"Караозек", земли запаса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Сарыоленский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"Алма агашы", земли запаса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Бурановский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участок-33, Буран-Калжыр, 56-73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"Алкабек", земли запаса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Балыкшинский 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"ОблШыгысЖол", производственный-дорожный участок-5, вдоль дороги Курчум-Аксуат, 21-28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иного назначения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иного назначения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"ОблШығысЖол", производственно-дорожный участок - 8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"Багратион 2"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"Степное"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"Синельников"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"Иванченко"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"Пролетарка"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Тохтаровский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"Гладышев и К"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"Бережной"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"Екимбаев и К"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"Иртыш"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"Амантай"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Алтыншокинский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"Бірлік"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Акшокинский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"Жомарт"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"Медет"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"Шокан"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"Ерасыл"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"Какен"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"Бірлік"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"Асыл"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"Слямгажы"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Жана-Тилекский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"Адлет"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"Дихан"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Жогаргы Егинсуский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"Саябақ"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"Ыкылас ата"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Каратуминский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"Жас-Қайрат"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"Қарғалы"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Кельдимуратский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"Заря"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"Касымбай"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"Куаныш"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"Алпысбек"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Карабутинский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"Гвардия"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"Рамазан"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"Дән"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Науалинский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"Еламан"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"Наз Ерке"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"Балжан"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Баркытбелский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"Алга"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 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- 24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Маканчинский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КМК Ш-жол N10 ӨЖБ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"Арман"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"Леонтьев С.А."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иного назначения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"Убинское-Ш"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иного назначения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"Абеков Б.Н."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Выдрихинский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иного назначения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"ВК Житница"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Шемонаиха 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иного назначения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1128,04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26, Усть-Каменогорск – Семей, 177-180 км, Омбы-Майкапчагай, 756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25, Семей – Кайнар, 70-73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Кокентауский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25, Семей – Кайнар, 15-33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местного самоуправления № 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10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25397,16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 № 358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 Восточно-Казахстанской области в объемах зараженных площадей повиликой (cuscuta sp. sp)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09"/>
        <w:gridCol w:w="9746"/>
        <w:gridCol w:w="1328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районов, сельских округов и городов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земельного участка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площадь,  в гектарах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</w:tr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Аягоз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25, Караганда-Богас, 648-688 км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</w:tr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"ОблШыгысЖол" производственно-дорожный участок – 2, Семей-Долон, 2-10 км, 16-17 км, 20-21 км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Восточно-Казахстанский филиал Республиканского государственного казенного предприятия "Казахавтодор", дорожно-эксплуатационный участок – 26, Омск-Майкапчагай, участки 701-706 км, 718 км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Восточно-Казахстанский филиал Республиканского государственного казенного предприятия "Казахавтодор", дорожно-эксплуатационный участок – 25, Семей – Российская Федерация, участки 76-83 км, 85-86 км, 105-110 км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Кунарлинский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Глубокое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 – Шемонаиха, 4-7, 10-14,  17-31, 34-36, 38-41 км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Восточно-Казахстанский филиал Республиканского государственного казенного предприятия "Казахавтодор", дорожно-эксплуатационный участок – 30, Усть-Каменогорск-Алтай, 1-20 км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 Секисовка-Шемонаиха, 2-3 км,  4-5 км, 5-6 км, 9-10 км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 – Риддер, 22-25 км, 26-30 км, 49-52 км, 58-59 км, 73-77 км, 85-86 км, 88-90 км, 97-99 км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Тарханский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 Усть-Каменогорск – Горная Ульбинка – Феклистовка, 16-27, 33-34 км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 Усть-Каменогорск – Винное – Тарханка, 0-5, 9-13 км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Усть-Каменогрск – Бобровка – Нуртау, 2-6, 6-7, 7-8 км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"Нур Тау"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</w:tr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 село Шалабай – село Шар 6, 22, 23, 31, 32, 34 км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Жангиз-Тобе – село Жарык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Калбатауский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Восточно-Казахстанский филиал Республиканского государственного казенного предприятия "Казахавтодор", дорожно-эксплуатационный участок – 28, вдоль автотрассы Алматы-Усть-Каменогорск,  118-119 км, 138-140 км, 143 км, 148-149 км, 166-171 км, 181-184 км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</w:tr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иного значения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иного значения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</w:tr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Зубовск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"Колор"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"Казахстан"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Малеевский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"Мойылды Байканур"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Восточно-Казахстанский филиал Республиканского государственного казенного предприятия "Казахавтодор", дорожно-эксплуатационный участок – 32, вдоль дороги Бухтарма-Алтай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Алтай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Средигорненский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"ОблШыгысЖол" производственно-дорожный участок – 2, вдоль дорог Андреевка-Александровка, Никольск - Алтайка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Восточно-Казахстанский филиал Республиканского государственного казенного предприятия "Казахавтодор", дорожно-эксплуатационный участок – 32, вдоль дороги Алтай-Чиркаин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Ново-Хайрузовский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Чиркаин – Большенарымское – Катон-Карагай – Рахмановские ключи, дорожно-эксплуатационный участок – 27, 223-268 км, автомобильная дорога Октябрьская переправа– Алтайка –Ново-Хайрузовка, производственно-дорожный участок – 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Улкен-Нарынский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иного значения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</w:tr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Калгутинский 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Кокжайыкский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Мариногорский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 Кокпекты - Мариногорка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</w:tr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 дорожный участок -8, вдоль дороги село Акжар – Майкапчагай, 29 км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Кумкольский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 дорожный участок – 8, вдоль дороги село Шыбынды – село Кумколь,  60-80 км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Кокжиринский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Дорожно-эксплуатационный участок – 31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 дорожный участок – 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Багратионовский 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Митрофановка – Привольное ,101-110 км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Саратовка – Ново-Одесское – Отрадное, 29-36 км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Таврия – Пролетарка – Гагарина, 55-56 км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 Токтаровский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Прудхоз – Герасимовка – Украинка,  15-20 км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Верх-Убинский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Выдрихинский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Восточно-Казахстанский филиал Республиканского государственного казенного предприятия "Казахавтодор", дорожно-эксплуатационный участок – 26, Семей-Усть-Каменогорск, 166-170 км, 177-178 км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Озерки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 Семей-Талица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Кокентауский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Восточно-Казахстанский филиал Республиканского государственного казенного предприятия "Казахавтодор", дорожно-эксплуатационный участок – 25, Семей-Кайнар, 39-40 км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Новобаженовский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"ОблШыгысЖол" производственно-дорожный участок – 9, Семей-Шульбинск, 0-4 км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Би-Боранбай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 Семей-Караул, 30-33 км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 Усть-Каменогорск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8, 12, 25, 40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Гайсы Аязбаева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Рабочая, 6/1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Промышленная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3,7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Ворошилова, 106,160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Потанина, 16,18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Бажова, 54,58,100,103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"Радуга", участки № 1,2,3,4,12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по области 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236,1105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