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e508" w14:textId="98ae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Сарыбулак в створе земельного участка на территории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7 октября 2020 года № 351. Зарегистрировано Департаментом юстиции Восточно-Казахстанской области 13 октября 2020 года № 7647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Сарыбулак в створе земельного участка, предоставляемого Ажибекову Берику Маратулы для выпаса сельскохозяйственных животных и сенокошения, на территории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Сарыбулак в створе земельного участка, предоставляемого Ажибекову Берику Маратулы для выпаса сельскохозяйственных животных и сенокошения, на территории Уланского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водным ресурсам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экологии, геологии 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351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Сарыбулак в створе земельного участка, предоставляемого Ажибекову Берику Маратулы для выпаса сельскохозяйственных животных и сенокошения, на территории Уланского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1882"/>
        <w:gridCol w:w="2318"/>
        <w:gridCol w:w="1663"/>
        <w:gridCol w:w="1882"/>
        <w:gridCol w:w="1883"/>
        <w:gridCol w:w="1225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Сарыбулак 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берег, в рассматриваемом створе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