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af9e4" w14:textId="5faf9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Восточно-Казахстанского областного маслихата от 10 октября 2018 года № 23/265-VI "Об определении перечня социально значимых сообщений по Восточно-Казахстанской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Восточно-Казахстанского областного маслихата от 9 октября 2020 года № 42/485-VI. Зарегистрировано Департаментом юстиции Восточно-Казахстанской области 20 октября 2020 года № 7694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4 июля 2003 года "Об автомобильном транспорте" Восточно-Казахстанский областной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10 октября 2018 года № 23/265-VI "Об определении перечня социально значимых сообщений по Восточно-Казахстанской области" (зарегистрировано в Реестре государственной регистрации нормативных правовых актов за № 5687, опубликовано в Эталонном контрольном банке нормативных правовых актов Республики Казахстан в электронном виде 6 ноября 2018 года) следующее изменение: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Анчугин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Головатюк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 октября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42/485-VI</w:t>
            </w:r>
          </w:p>
        </w:tc>
      </w:tr>
    </w:tbl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социально значимых сообщений по Восточно-Казахстанской области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2"/>
        <w:gridCol w:w="1873"/>
        <w:gridCol w:w="8505"/>
      </w:tblGrid>
      <w:tr>
        <w:trPr>
          <w:trHeight w:val="30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  № п/п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города и района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Перечень маршрутов</w:t>
            </w:r>
          </w:p>
        </w:tc>
      </w:tr>
      <w:tr>
        <w:trPr>
          <w:trHeight w:val="30" w:hRule="atLeast"/>
        </w:trPr>
        <w:tc>
          <w:tcPr>
            <w:tcW w:w="19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Семей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1)Маршрут № 1 "Мясокомбинат-Торгово- логистический центр "Северный"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2)Маршрут № 2 "Контрольный переулок-поселок Восточный"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3)Маршрут № 3 "Мясокомбинат-Кожзавод"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4)Маршрут № 4 "поселок Карагайлы-городок Авиаторов"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5)Маршрут № 5 "Торгово-логистический центр "Северный"-Железнодорожный вокзал"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6)Маршрут № 6 "поселок Степной-поселок Холодный ключ"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7)Маршрут № 8 "Детский сад "Өрлеу"-Пристань"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8)Маршрут № 9 "Дачи Мурат-Туберкулезный диспансер"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9)Маршрут № 11 "Железнодорожный вокзал-Аэропорт"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10)Маршрут № 12 "Туберкулезный диспансер-городок Авиаторов"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11)Маршрут № 13 "Железнодорожный вокзал-поселок Холодный ключ"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12)Маршрут № 14 "поселок Степной-поселок Птицефабрика"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13)Маршрут № 15 "городок Авиаторов-дачи Бобровка"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14)Маршрут № 16 "Цементный завод-профилакторий "Строитель"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15)Маршрут № 18 "Рынок "Жансая"-дачи Бобровка"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16)Маршрут № 20 "Керамзитный завод-магазин "Жана"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17)Маршрут № 21 "поселок "Западный"-поселок "Ушактар"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18)Маршрут № 22 "Химический комбинат-РСУ"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19)Маршрут № 24 "Поселок Птицефабрика-Больница скорой медицинской помощи- "Боровая"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20)Маршрут № 25 "городок Авиаторов-Железнодорожный вокзал"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21)Маршрут № 26 "городок Авиаторов-Военный городок"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22)Маршрут № 27 "Дачи Мурат (массив "Солнечная долина")-Мясокомбинат"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23)Маршрут № 28 "улица Гастелло-Мясокомбинат"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24)Маршрут № 29 "поселок Связистов-улица Гражданская"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25)Маршрут № 30 "14 микрорайон-профилакторий "Сосна"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26)Маршрут № 33 "Школа-Железнодорожный вокзал"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27)Маршрут № 34 "поселок Карагайлы-поселок Восточный"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28)Маршрут № 35 "Туберкулезный диспансер-Таймас"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29)Маршрут № 36 "поселок Карагайлы-улица Рыкова"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30)Маршрут № 39 "Туберкулезный диспансер-поселок Бобровка"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31)Маршрут № 41 "поселок Карагайлы-Мясокомбинат"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32)Маршрут № 43 "остров Бейбітшілік-рынок "Жансая"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33)Маршрут № 44 "ТОО "Семспецнап"-20 квартал"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34)Маршрут № 48 "городок Авиаторов-дачи Мурат"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35)Маршрут № 54 "Новостройка-18 подстанция"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36)Маршрут № 55 "Цементный завод-Мелькомбинат"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37)Маршрут № 56 "СВА № 17-городок Авиаторов"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38)Маршрут № 57 "поселок "Жаркын"-рынок "Жансая"</w:t>
            </w:r>
          </w:p>
        </w:tc>
      </w:tr>
      <w:tr>
        <w:trPr>
          <w:trHeight w:val="30" w:hRule="atLeast"/>
        </w:trPr>
        <w:tc>
          <w:tcPr>
            <w:tcW w:w="19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Риддер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1)"Риддер-Поперечное"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2)"Риддер-Верхняя Хариузовка"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3)"Риддер-Бутаково"</w:t>
            </w:r>
          </w:p>
        </w:tc>
      </w:tr>
      <w:tr>
        <w:trPr>
          <w:trHeight w:val="30" w:hRule="atLeast"/>
        </w:trPr>
        <w:tc>
          <w:tcPr>
            <w:tcW w:w="19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Аягозский район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1)"Аягоз-Баршатас"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2)"Аягоз-Акшаули"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3)"Аягоз-Тарбагатай"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4)"Аягоз-Доненбай"</w:t>
            </w:r>
          </w:p>
        </w:tc>
      </w:tr>
      <w:tr>
        <w:trPr>
          <w:trHeight w:val="30" w:hRule="atLeast"/>
        </w:trPr>
        <w:tc>
          <w:tcPr>
            <w:tcW w:w="19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Бескарагайский район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1)"Стеклянка-Глуховка-Бирлик-Белокаменка-Кара Мурза-Канонерка-Бескарагай"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2)"Кривинка-Жетижар-Карабас-М-Владимировка-Бескарагай"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3)"Коянбай-Ерназар-Морозовский лесхоз-Башкуль-Карагайлы-М-Владимировка-Бескарагай"</w:t>
            </w:r>
          </w:p>
        </w:tc>
      </w:tr>
      <w:tr>
        <w:trPr>
          <w:trHeight w:val="30" w:hRule="atLeast"/>
        </w:trPr>
        <w:tc>
          <w:tcPr>
            <w:tcW w:w="19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Глубоковский район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1)"Предгорное-Верхнеберезовский"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2)"Глубокое-Дачи"</w:t>
            </w:r>
          </w:p>
        </w:tc>
      </w:tr>
      <w:tr>
        <w:trPr>
          <w:trHeight w:val="30" w:hRule="atLeast"/>
        </w:trPr>
        <w:tc>
          <w:tcPr>
            <w:tcW w:w="19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Жарминский район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1)"Жарык-Калбатау"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2)"Жангизтобе-Калбатау"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3)"Кызылагаш-Калбатау"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4)"Шар-Калбатау"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5)"внутри села Калбатау"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6)"внутри села Жангизтобе"</w:t>
            </w:r>
          </w:p>
        </w:tc>
      </w:tr>
      <w:tr>
        <w:trPr>
          <w:trHeight w:val="30" w:hRule="atLeast"/>
        </w:trPr>
        <w:tc>
          <w:tcPr>
            <w:tcW w:w="19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Алтай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1)Маршрут № 2 "Автостанция-Промышленная площадка"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2)Маршрут № 40 "Старый город-Западный"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3)Маршрут № 4 "Автостанция – улица Рабочая"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4)Маршрут № 3 "Промышленная площадка-Малосемейки"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5)Маршрут № 10 "Промышленная площадка-Западный"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6)Маршрут № 14 "улица Рабочая-Промышленная площадка"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7)"Пихтовка-Поперечка"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8)"Серебрянск-Алтай"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9)"Серебрянск-Октябрьск"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10)Маршрут №5 "Автостанция-Школа №7"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11)Маршрут №7 "Автостанция-Станция технического обслуживания"</w:t>
            </w:r>
          </w:p>
        </w:tc>
      </w:tr>
      <w:tr>
        <w:trPr>
          <w:trHeight w:val="30" w:hRule="atLeast"/>
        </w:trPr>
        <w:tc>
          <w:tcPr>
            <w:tcW w:w="19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Зайсанский район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1)По городу Зайсан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2)"Зайсан-Кенсай-Шиликты"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3)"Зайсан-Айнабулак-Жамбыл-Дайыр-Куаныш-Биржан"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4)"Зайсан-Айнабулак-Когедай-Шалкар-Каратал-Улкен-Каратал"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5)"Зайсан-Айнабулак-Жамбыл-Кокжыра"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6)"Зайсан-Айнабулак-Сартерек"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7)Зайсан-Кенсай-Жарсу-Бакасу-Саржыра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8)"Зайсан-Карабулак"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9)"Зайсан-Кайнар"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10)"Зайсан-Жанатурмыс"</w:t>
            </w:r>
          </w:p>
        </w:tc>
      </w:tr>
      <w:tr>
        <w:trPr>
          <w:trHeight w:val="30" w:hRule="atLeast"/>
        </w:trPr>
        <w:tc>
          <w:tcPr>
            <w:tcW w:w="19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Катон-Карагайский район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1)"Улкен Нарын-Коктерек"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2)"Бураново-Кирпичный завод"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3)"Улкен Нарын-Ново-Поляковка"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4)"Катон-Карагай-Аксу"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5)"Катон-Карагай-Урыль"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6)"Катон-Карагай-Берель"</w:t>
            </w:r>
          </w:p>
        </w:tc>
      </w:tr>
      <w:tr>
        <w:trPr>
          <w:trHeight w:val="30" w:hRule="atLeast"/>
        </w:trPr>
        <w:tc>
          <w:tcPr>
            <w:tcW w:w="19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Кокпектинский район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1)"Кокпекты-Самарское"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2)"Кокпекты-Шугылбай"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3)"Кокпекты-Ульгули-Малши"</w:t>
            </w:r>
          </w:p>
        </w:tc>
      </w:tr>
      <w:tr>
        <w:trPr>
          <w:trHeight w:val="30" w:hRule="atLeast"/>
        </w:trPr>
        <w:tc>
          <w:tcPr>
            <w:tcW w:w="19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Курчумский район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1)"Курчум-Калжыр-Маркаколь"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2)Внутри села Курчум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3)"Акбулак-Курчум"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4)"Акбулак-Маркаколь"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5)"Курчум-Каратогай"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6)"Курчум-Аксуат-Курчум"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7)"Курчум-Калжыр-Боран"</w:t>
            </w:r>
          </w:p>
        </w:tc>
      </w:tr>
      <w:tr>
        <w:trPr>
          <w:trHeight w:val="30" w:hRule="atLeast"/>
        </w:trPr>
        <w:tc>
          <w:tcPr>
            <w:tcW w:w="19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Тарбагатайский район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1)"Уштобе-Кызыл-Кесик-Аксуат"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2)"Кызыл-Кесик-Сатпаев-Кокжыра-Екпын-Аксуат"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3)"Ойшилик-Кумколь-Шыбынды-Каргыба-Аксуат"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4)"Кокжыра-Аккала-Екпын-Аксуат"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5)"Киндыкты-Сатпаев-Екпын-Аксуат"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6)"Акжар-Аксуат"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7)"Каргыба-Аксуат-Екпын"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8)"Тугыл-Акжар"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9)"Тугыл-Аксуат""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10)"Коктубек-Сатпаев-Аксуат"</w:t>
            </w:r>
          </w:p>
        </w:tc>
      </w:tr>
      <w:tr>
        <w:trPr>
          <w:trHeight w:val="30" w:hRule="atLeast"/>
        </w:trPr>
        <w:tc>
          <w:tcPr>
            <w:tcW w:w="19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Урджарский район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1)Маршрут №1 "Хлебоприемный пункт-средняя школа имени Крупской"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2)Маршрут№2 "Автоколонна-село Акжар"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3)"Племенная станция-средняя школа имени Абая"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4)Аэропорт-Больница"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5)"Воинская часть 2086-Бекет"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6)"Урджар-Колденен-Каратума"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7)"Урджар-Алтыншокы-Айтбай-Таскескен-Шолпан-Каракол"</w:t>
            </w:r>
          </w:p>
        </w:tc>
      </w:tr>
      <w:tr>
        <w:trPr>
          <w:trHeight w:val="30" w:hRule="atLeast"/>
        </w:trPr>
        <w:tc>
          <w:tcPr>
            <w:tcW w:w="19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Шемонаихинский район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"Барашки-Первомайский-Ново-Ильинка-Шемонаиха"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"Зевакино-Убинка-Первомайский-Шемонаиха"</w:t>
            </w:r>
          </w:p>
        </w:tc>
      </w:tr>
      <w:tr>
        <w:trPr>
          <w:trHeight w:val="30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Межрайонный (междугородный внутриобластной) 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1)"Семей-Старая Крепость"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