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053df" w14:textId="48053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ручья Карабура в створе земельного участка, предназначенного для реализации через аукцион, в Курчумском районе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13 октября 2020 года № 362. Зарегистрировано Департаментом юстиции Восточно-Казахстанской области 20 октября 2020 года № 7702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ручья Карабура в створе земельного участка, предназначенного для реализации через аукцион, в Курчумском районе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ручья Карабура в створе земельного участка, предназначенного для реализации через аукцион, в Курчумском районе Восточно-Казахстанской области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Курчумского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Исполняющий обязанности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Ертисской бассейновой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регулированию использования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охране водных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Комитета по водным ресурсам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экологии, геологии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природных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 М. Иманжанов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 _____________ 2020 года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2020 года № 362</w:t>
            </w:r>
          </w:p>
        </w:tc>
      </w:tr>
    </w:tbl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ручья Карабура в створе земельного участка, предназначенного для реализации через аукцион, в Курчумском районе Восточно-Казахстанской области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2201"/>
        <w:gridCol w:w="2202"/>
        <w:gridCol w:w="1580"/>
        <w:gridCol w:w="2202"/>
        <w:gridCol w:w="2202"/>
        <w:gridCol w:w="1164"/>
      </w:tblGrid>
      <w:tr>
        <w:trPr>
          <w:trHeight w:val="3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зоны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полосы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Ручей Карабура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левый берег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10,54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951,3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21,54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</w:tbl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