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7364" w14:textId="d397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без названия №№ 1-2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декабря 2020 года № 430. Зарегистрировано Департаментом юстиции Восточно-Казахстанской области 21 декабря 2020 года № 7996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без названия №№ 1-2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без названия №№ 1-2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 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430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без названия №№ 1-2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748"/>
        <w:gridCol w:w="1748"/>
        <w:gridCol w:w="3031"/>
        <w:gridCol w:w="1748"/>
        <w:gridCol w:w="1340"/>
        <w:gridCol w:w="1138"/>
      </w:tblGrid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4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  <w:bookmarkEnd w:id="25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26"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  <w:bookmarkEnd w:id="27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  <w:bookmarkEnd w:id="2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bookmarkEnd w:id="2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0"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31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  <w:bookmarkEnd w:id="32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</w:t>
            </w:r>
          </w:p>
          <w:bookmarkEnd w:id="33"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4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  <w:bookmarkEnd w:id="3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bookmarkEnd w:id="3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