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73e6" w14:textId="2f97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Сурка (правый и левый берег) в створе земельного участка, расположенного в 3 км севернее села Улкен Нарын Катон-Карагайского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декабря 2020 года № 447. Зарегистрировано Департаментом юстиции Восточно-Казахстанской области 24 декабря 2020 года № 8031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Сурка (правый и левый берег) в створе земельного участка, расположенного в 3 км севернее села Улкен Нарын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Сурка (правый и левый берег) в створе земельного участка, расположенного в 3 км севернее села Улкен Нарын Катон-Карагайского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447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Сурка (правый и левый берег) в створе земельного участка, расположенного в 3 км севернее села Улкен Нарын Катон-Карагайского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1828"/>
        <w:gridCol w:w="2251"/>
        <w:gridCol w:w="1615"/>
        <w:gridCol w:w="1402"/>
        <w:gridCol w:w="1829"/>
        <w:gridCol w:w="1191"/>
      </w:tblGrid>
      <w:tr>
        <w:trPr>
          <w:trHeight w:val="30" w:hRule="atLeast"/>
        </w:trPr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Сурка (правый и левый берег),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рассматриваемого створа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