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181c" w14:textId="c311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Балабай и ручья без названия в районе села Акжартас в створе испрашиваемого земельного участка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декабря 2020 года № 451. Зарегистрировано Департаментом юстиции Восточно-Казахстанской области 25 декабря 2020 года № 8037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ручья Балабай и ручья без названия в районе села Акжартас в створе испрашиваемого земельного участка на территории учетного квартала 05-079-017 (в 8,0 км северо-восточнее села Акжартас)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Балабай и ручья без названия в районе села Акжартас в створе испрашиваемого земельного участка на территории учетного квартала 05-079-017 (в 8,0 км северо-восточнее села Акжартас) в Уланском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"_____" _____________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Иманжанов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451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Балабай и ручья без названия в районе села Акжартас в створе испрашиваемого земельного участка на территории учетного квартала 05-079-017 (в 8,0 км северо-восточнее села Акжартас) в Уланском районе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1870"/>
        <w:gridCol w:w="1572"/>
        <w:gridCol w:w="2214"/>
        <w:gridCol w:w="1870"/>
        <w:gridCol w:w="1277"/>
        <w:gridCol w:w="1921"/>
      </w:tblGrid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Балабай, левобережная сторона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3,3297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Балабай, правобережная сторона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1,0948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в районе села Акжартас, правобережная сторона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2,5587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2,6027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