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789f" w14:textId="eeb7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Аблакетка (правый берег) в створе земельного участка в районе села Самсоновка города Усть-Каменогорск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декабря 2020 года № 466. Зарегистрировано Департаментом юстиции Восточно-Казахстанской области 28 декабря 2020 года № 8057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Аблакетка (правый берег) в створе земельного участка для проектирования очистных сооружений ливневой канализации и трассы ливневой канализации в районе села Самсоновка города Усть-Каменогорск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Аблакетка (правый берег) в створе земельного участка для проектирования очистных сооружений ливневой канализации и трассы ливневой канализации в районе села Самсоновка города Усть-Каменогорск Восточно-Казахстанской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466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Аблакетка (правый берег) в створе земельного участка для проектирования очистных сооружений ливневой канализации и трассы ливневой канализации в районе села Самсоновка города Усть-Каменогорск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787"/>
        <w:gridCol w:w="1371"/>
        <w:gridCol w:w="3100"/>
        <w:gridCol w:w="1788"/>
        <w:gridCol w:w="1371"/>
        <w:gridCol w:w="1164"/>
      </w:tblGrid>
      <w:tr>
        <w:trPr>
          <w:trHeight w:val="30" w:hRule="atLeast"/>
        </w:trPr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Аблакетка (правый берег),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рассматриваемого створа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235-300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