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a5e02" w14:textId="caa5e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реки Сарыозек в створе земельного участка, расположенного в 3,8 км северо-западнее села Алмасай Уланского района Восточно-Казахстанской области,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24 декабря 2020 года № 467. Зарегистрировано Департаментом юстиции Восточно-Казахстанской области 28 декабря 2020 года № 8060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реки Сарыозек в створе земельного участка (учетный квартал 05-079-009), расположенного в 3,8 км северо-западнее села Алмасай Уланского района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реки Сарыозек в створе земельного участка (учетный квартал 05-079-009), расположенного в 3,8 км северо-западнее села Алмасай Уланского района Восточно-Казахстанской области,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 М. Иманжанов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2020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467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реки Сарыозек в створе земельного участка (учетный квартал 05-079-009), расположенного в 3,8 км северо-западнее села Алмасай Уланского района Восточно-Казахстанской области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7"/>
        <w:gridCol w:w="972"/>
        <w:gridCol w:w="2444"/>
        <w:gridCol w:w="1120"/>
        <w:gridCol w:w="972"/>
        <w:gridCol w:w="2150"/>
        <w:gridCol w:w="825"/>
      </w:tblGrid>
      <w:tr>
        <w:trPr>
          <w:trHeight w:val="30" w:hRule="atLeast"/>
        </w:trPr>
        <w:tc>
          <w:tcPr>
            <w:tcW w:w="3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ность, км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ность, км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Сарыозек (левый берег), в створе земельного участка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(учетный квартал 05-079-009),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расположенного в 3,8 км северо-западнее села Алмасай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154,3252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12,1267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