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ba50" w14:textId="1b0b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руслоотводного канала ручья Бектемир, на территории месторождения ильменитового сырья Сатпаевское Кокпектинского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2020 года № 477. Зарегистрировано Департаментом юстиции Восточно-Казахстанской области 29 декабря 2020 года № 8065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руслоотводного канала ручья Бектемир, на территории месторождения ильменитового сырья Сатпаевское Кокпектинского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руслоотводного канала ручья Бектемир, на территории месторождения ильменитового сырья Сатпаевское Кокпектинского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руслоотводного канала ручья Бектемир, на территории месторождения ильменитового сырья Сатпаевское Кокпектинского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939"/>
        <w:gridCol w:w="2671"/>
        <w:gridCol w:w="1391"/>
        <w:gridCol w:w="1940"/>
        <w:gridCol w:w="2307"/>
        <w:gridCol w:w="1025"/>
      </w:tblGrid>
      <w:tr>
        <w:trPr>
          <w:trHeight w:val="3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Руслоотводной канал ручья Бектемир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граница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51,3720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6,1663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Руслоотводной канал ручья Бектемир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граница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9,4588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