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f60e" w14:textId="d06f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2019 года № 52/2-VI "О бюджете города Усть-Каменогорска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марта 2020 года № 54/3-VI. Зарегистрировано Департаментом юстиции Восточно-Казахстанской области 3 апреля 2020 года № 6845. Утратило силу - решением Усть-Каменогорского городского маслихата Восточно-Казахстанской области от 24 декабря 2020 года № 64/2-VI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 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6778),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80 842 791,2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33 548 075,3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253 350,0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5 035 160,7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42 006 205,2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78 147 046,7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603 235,0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606 300,0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3 065,0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2 092 509,5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-2 092 509,5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3 348 403,0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5 560 118,5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119 206,0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2020 год в сумме 284 160,9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2020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– 100,0 %;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36,6 %;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 – 36,6 %.";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приложение 4 на казахском языке к указанному решению не изменяется.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80 842 791,2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33 548 075,3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18 532 189,5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7 214 425,6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11 317 763,9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7 896 039,8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7 896 039,8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5 624 157,0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3 362 617,0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586 460,0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1 015 295,0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42 006 205,2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57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78 147 046,7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805 453,6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270 115,3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82 968,4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125 061,3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125 061,3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31 079 679,0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30 820 056,0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23 717 008,0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1 152 898,0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3 768 271,0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1 264 924,0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2 789 944,0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2 639 574,0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591 483,5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33 430 797,3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4 581 056,6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1 421 551,0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1 223 497,1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1 537 550,0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305 488,0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28 667 132,5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12 461 243,9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14 528 575,6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1 353 457,0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121 708,6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1 036 907,9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767 323,5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320 982,5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269 584,4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188 345,4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99 579,8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6 833 301,4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6 833 301,4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3 041 713,5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2 438 073,0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1 353 514,9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1 423 700,9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284 160,9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284 160,9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190 565,6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190 565,6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603 235,0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2 092 509,5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-2 092 509,5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3 348 403,0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Усть-Каменогорска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4"/>
        <w:gridCol w:w="2914"/>
        <w:gridCol w:w="2914"/>
        <w:gridCol w:w="3558"/>
      </w:tblGrid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