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9d3d6" w14:textId="e29d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23 декабря 2019 года № 52/2-VI "О бюджете города Усть-Каменогорска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30 июля 2020 года № 59/2-VI. Зарегистрировано Департаментом юстиции Восточно-Казахстанской области 6 августа 2020 года № 7434. Утратило силу - решением Усть-Каменогорского городского маслихата Восточно-Казахстанской области от 24 декабря 2020 года № 64/2-VI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Усть-Каменогорского городского маслихата Восточно-Казахстанской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64/2-VI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 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июля 2020 года № 40/461-VI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7414), Усть-Каменогорский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 от 23 декабря 2019 года № 52/2-VI "О бюджете города Усть-Каменогорска на 2020-2022 годы" (зарегистрировано в Реестре государственной регистрации нормативных правовых актов за номером 6468, опубликовано в Эталонном контрольном банке нормативных правовых актов Республики Казахстан в электронном виде 10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81 033 819,7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33 566 005,2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277 480,9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4 715 476,4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42 474 857,2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95 390 556,2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-80 000,0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80 000,0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1 479 577,0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1 482 642,0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3 065,0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-15 756 313,5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15 756 313,5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21 197 226,0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5 560 118,5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119 206,0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города Усть-Каменогорска на 2020 год в сумме 404 160,9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июля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52/2-VI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841"/>
        <w:gridCol w:w="542"/>
        <w:gridCol w:w="6977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81 033 819,7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33 566 005,2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18 551 496,2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7 578 327,1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10 973 169,1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8 193 256,7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8 193 256,7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5 547 867,7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3 292 792,7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579 995,0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1 675 080,0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942 522,3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219 070,3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174 988,0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544 464,0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330 468,3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330 468,3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277 480,9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126 915,9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3 637,2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123 248,7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27 027,0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27 027,0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122 465,0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122 465,0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4 715 476,4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4 496 609,0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4 496 609,0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218 867,4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38 867,4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42 474 857,2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42 474 857,2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42 474 857,2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134"/>
        <w:gridCol w:w="1134"/>
        <w:gridCol w:w="5626"/>
        <w:gridCol w:w="35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95 390 556,2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1 632 246,3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41 460,0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38 460,0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311 445,0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307 331,9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4 113,1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88 851,2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71 311,8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16 459,4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79 429,2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76 769,2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41 574,4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40 074,4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105 601,0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105 601,0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457 134,0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457 134,0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27 424,5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27 424,5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479 327,0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476 547,0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59 640,5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59 640,5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59 640,5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158 708,7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122 782,1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122 782,1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35 926,6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33 995,6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28 039 535,4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27 753 330,4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50 962,0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20 622 635,1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418 606,0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1 072 092,0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14 590,7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3 768 124,0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122 204,0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61 839,0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1 081 745,6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539 092,0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227 705,0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227 705,0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3 437 952,8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3 341 124,8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115 224,0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588 181,0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881 921,5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634 366,5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14 220,0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11 307,0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95 788,0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375 107,2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279 635,0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14 604,1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108 513,0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142 377,0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6 843,5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75 689,0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75 689,0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21 139,0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7 223,0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13 916,0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47 953 112,0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6 573 428,8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1 390 074,2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4 058,5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25 795,6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1 568 745,5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36 068,6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1 538 110,7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281 235,0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240 901,7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1 368 300,0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41 055 630,7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15 425 737,9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23 734 785,2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1 753 457,0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70 567,6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71 083,0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324 052,5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63 055,6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123 989,8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130 139,8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6 867,3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887 232,2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544 987,3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15 757,0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273 567,9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206 541,0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39 494,0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9 627,4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172 959,5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56 325,4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73 252,6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43 381,5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169 285,4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34 263,0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98 469,4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12 990,0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22 423,0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4 069,7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4 069,7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152 888,2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122 329,2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122 329,2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30 559,0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10 148 274,4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10 148 274,4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4 377 853,5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2 502 160,3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2 783 998,1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409 262,5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1 527 025,9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404 160,9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404 160,9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447 677,0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447 677,0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660 798,0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660 798,0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307 079,0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307 079,0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307 079,0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1 082 791,1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1 082 791,1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89 601,8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930 418,4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55 270,0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-80 000,0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1 479 577,0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1 482 642,0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1 482 642,0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465 500,0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1 017 142,0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-15 756 313,5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15 756 313,5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21 197 226,0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21 197 226,0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21 197 226,0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5 560 118,5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5 560 118,5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5 560 118,5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119 206,0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119 206,0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