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547b" w14:textId="f945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2019 года № 52/2-VI "О бюджете города Усть-Каменогорска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8 сентября 2020 года № 61/2-VI. Зарегистрировано Департаментом юстиции Восточно-Казахстанской области 15 сентября 2020 года № 7527. Утратило силу - решением Усть-Каменогорского городского маслихата Восточно-Казахстанской области от 24 декабря 2020 года № 64/2-VI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 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41/466-VI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7500),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6468,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80 752 945,2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33 566 005,2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277 480,9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4 715 476,4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42 193 982,7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95 115 051,7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-80 000,0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1 474 207,0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1 490 642,0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16 435,0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-15 756 313,5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15 756 313,5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21 197 226,0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5 560 118,5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119 206,0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2020 год в сумме 339 332,1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80 752 945,2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33 566 005,2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18 551 496,2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7 578 327,1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10 973 169,1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8 193 256,7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8 193 256,7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5 547 867,7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3 292 792,7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942 522,3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219 070,3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330 468,3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330 468,3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277 480,9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126 915,9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123 248,7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4 715 476,4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4 496 609,0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4 496 609,0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218 867,4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38 867,4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42 193 982,7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42 193 982,7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42 193 982,7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34"/>
        <w:gridCol w:w="1134"/>
        <w:gridCol w:w="5626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95 115 051,7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1 715 827,6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323 986,9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90 887,4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521 111,1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521 111,1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479 327,0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476 547,0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158 708,7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27 838 839,4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27 551 339,2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20 445 439,1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1 070 796,8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3 768 124,0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122 204,0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1 081 745,6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515 592,0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229 000,2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229 000,2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3 407 666,4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3 310 838,4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326 952,6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493 933,0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754 256,5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625 366,5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95 788,0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366 207,2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279 635,0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142 175,0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47 795 977,2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6 586 872,4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1 390 074,2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1 568 745,5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91 846,4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1 551 137,5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240 901,7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1 368 300,0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40 870 153,6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15 424 026,4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23 551 019,6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1 753 457,0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70 567,6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338 951,2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74 954,3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123 989,8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133 139,8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893 929,8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542 850,4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276 241,0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202 485,0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181 794,0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56 909,9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169 285,4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98 469,4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212 115,8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158 244,6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158 244,6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10 176 209,4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10 176 209,4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4 377 853,5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2 507 160,3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2 783 933,1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409 262,5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1 462 197,1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339 332,1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339 332,1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660 798,0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660 798,0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1 082 791,1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1 082 791,1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930 418,4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1 474 207,0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1 490 642,0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1 017 142,0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-15 756 313,5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15 756 313,5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