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123b5" w14:textId="bf123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Усть-Каменогорского городского маслихата от 23 декабря 2019 года № 52/2-VI "О бюджете города Усть-Каменогорска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Усть-Каменогорского городского маслихата Восточно-Казахстанской области от 22 октября 2020 года № 62/2-VI. Зарегистрировано Департаментом юстиции Восточно-Казахстанской области 2 ноября 2020 года № 7750. Утратило силу - решением Усть-Каменогорского городского маслихата Восточно-Казахстанской области от 24 декабря 2020 года № 64/2-VI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Усть-Каменогорского городского маслихата Восточно-Казахстанской области от 24.12.2020 </w:t>
      </w:r>
      <w:r>
        <w:rPr>
          <w:rFonts w:ascii="Times New Roman"/>
          <w:b w:val="false"/>
          <w:i w:val="false"/>
          <w:color w:val="ff0000"/>
          <w:sz w:val="28"/>
        </w:rPr>
        <w:t>№ 64/2-VI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 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октября 2020 года № 42/475-VI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2019 года № 35/389-VI "Об областном бюджете на 2020-2022 годы" (зарегистрировано в Реестре государственной регистрации нормативных правовых актов за номером 7648), Усть-Каменогорский городской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Усть-Каменогорского городского маслихата от 23 декабря 2019 года № 52/2-VI "О бюджете города Усть-Каменогорска на 2020-2022 годы" (зарегистрировано в Реестре государственной регистрации нормативных правовых актов за номером 6468, опубликовано в Эталонном контрольном банке нормативных правовых актов Республики Казахстан в электронном виде 10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на 2020-2022 годы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77 474 742,4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34 067 661,2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310 396,9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4 552 270,9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38 544 413,4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91 952 519,9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-80 000,0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80 000,0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1 202 220,0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1 225 142,0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22 922,0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-15 599 997,5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15 599 997,5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21 040 910,0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5 560 118,5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119 206,0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Тесленко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городского 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Светаш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Усть-Каменогорского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октября 2020 года № 62/2-VI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Усть-Каменогорского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2019 года № 52/2-VI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Усть-Каменогорска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"/>
        <w:gridCol w:w="841"/>
        <w:gridCol w:w="542"/>
        <w:gridCol w:w="6975"/>
        <w:gridCol w:w="34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 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77 474 742,4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34 067 661,2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19 695 200,8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8 986 535,8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10 708 665,0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7 680 371,7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7 680 371,7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5 547 867,7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3 292 792,7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579 995,0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1 675 080,0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907 410,3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169 415,3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174 988,0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558 970,0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4 037,0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236 799,7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236 799,7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310 396,9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119 503,9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3 637,2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114 748,7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государственного бюджета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51 393,0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51 393,0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137 197,0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137 197,0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4 552 270,9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4 333 403,5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4 333 403,5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218 867,4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190 000,0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28 867,4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38 544 413,4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38 544 413,4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38 544 413,4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7"/>
        <w:gridCol w:w="1246"/>
        <w:gridCol w:w="1246"/>
        <w:gridCol w:w="4968"/>
        <w:gridCol w:w="39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 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91 952 519,9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1 823 402,6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41 460,0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40 776,0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684,0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342 048,0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337 934,9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4 113,1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94 121,4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75 937,0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16 459,4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1 725,0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69 822,2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68 044,2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652,4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1 125,6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42 487,4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40 987,4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105 601,0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105 601,0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621 111,1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621 111,1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27 424,5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27 424,5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479 327,0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476 547,0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2 780,0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52 692,5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52 692,5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52 692,5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163 605,2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127 678,6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127 678,6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35 926,6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33 995,6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1 931,0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27 314 596,5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27 032 422,1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50 962,0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20 117 397,0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418 606,0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1 060 754,8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11 590,7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3 746 124,0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121 732,0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1 440,0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61 839,0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926 384,6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515 592,0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42 266,2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42 266,2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239 908,2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239 908,2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3 353 873,4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3 261 953,4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329 945,6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485 144,0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4 230,0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746 256,5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7 600,0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602 264,5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14 220,0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8 314,0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95 788,0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365 613,2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279 635,0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14 604,1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108 513,0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1 507,0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135 175,0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6 843,5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75 689,0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75 689,0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16 231,0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2 723,0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13 508,0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45 237 238,3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6 978 000,8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29 139,0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1 390 074,2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4 058,5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25 795,6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1 605 042,6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91 846,4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44 639,0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1 884 589,8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265 296,0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269 219,7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1 368 300,0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37 920 286,3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11 829 594,8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24 146 583,9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1 753 457,0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70 567,6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120 083,0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338 951,2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74 954,3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123 989,8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133 139,8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6 867,3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889 493,2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544 763,6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14 507,0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278 022,3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202 485,0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37 208,0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12 045,3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181 794,0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56 909,9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76 752,6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48 131,5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162 935,6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культуры, спорта и туризма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34 263,0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98 230,4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7 115,0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21 554,2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1 773,0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4 069,7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4 069,7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3 870,0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199,7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212 115,8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158 244,6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158 244,6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53 871,2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53 871,2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10 065 666,9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10 065 666,9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4 095 140,5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2 500 222,2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98 000,0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2 963 041,7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409 262,5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1 442 421,1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339 332,1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339 332,1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12 250,0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12 250,0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447 677,0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447 677,0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642 912,0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642 912,0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310 553,6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310 553,6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310 553,6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1 082 791,1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1 082 791,1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89 601,8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7 500,9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930 418,4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55 270,0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-80 000,0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80 000,0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1 202 220,0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1 225 142,0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1 217 142,0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субъектов квазигосударственного сектора в рамках содействия устойчивому развитию и росту Республики Казахстан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1 017 142,0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22 922,0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-15 599 997,5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15 599 997,5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21 040 910,0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21 040 910,0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21 040 910,0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5 560 118,5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5 560 118,5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5 560 118,5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119 206,0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119 206,0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119 206,0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